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82752" w14:textId="38827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Бескарагайского районного маслихата от 24 декабря 2018 года № 34/2-VІ "О бюджете Бескарагайского района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Бескарагайского районного маслихата Восточно-Казахстанской области от 12 декабря 2019 года № 46/2-VI. Зарегистрировано Департаментом юстиции Восточно-Казахстанской области 19 декабря 2019 года № 6409. Утратило силу решением Бескарагайского районного маслихата Восточно-Казахстанской области от 6 января 2020 года № 48/3-VI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Бескарагайского районного маслихата Восточно-Казахстанской области от 06.01.2020 </w:t>
      </w:r>
      <w:r>
        <w:rPr>
          <w:rFonts w:ascii="Times New Roman"/>
          <w:b w:val="false"/>
          <w:i w:val="false"/>
          <w:color w:val="ff0000"/>
          <w:sz w:val="28"/>
        </w:rPr>
        <w:t>№ 48/3-VI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Бескарагайский районный маслихат РЕШИЛ:</w:t>
      </w:r>
    </w:p>
    <w:bookmarkEnd w:id="1"/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Бескарагайского районного маслихата от 24 декабря 2018 года № 34/2-VІ "О бюджете Бескарагайского района на 2019-2021 годы" (зарегистрировано в Реестре государственной регистрации нормативных правовых актов за номером 5-7-152, опубликовано в Эталонном контрольном банке нормативных правовых актов Республики Казахстан в электронном виде 11 января 2019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Бескарагайского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3"/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4 714 998,1 тысяч тенге, в том числе:</w:t>
      </w:r>
    </w:p>
    <w:bookmarkEnd w:id="4"/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596 460,0 тысяч тенге;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11 094,1 тысяч тенге;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11 755,0 тысяч тенге;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4 095 689,0 тысяч тенге;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4 716 076,5 тысяч тенге;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51 592,0 тысяч тенге, в том числе: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64 387,0 тысяч тенге;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12 795,0 тысяч тенге;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–0,0 тысяч тенге;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-52 670,4 тысяч тенге;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52 670,4 тысяч тенге, в том числе: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займов– 64 387,0 тысяч тенге;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займов– 12 795,0 тысяч тенге;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5 715,1 тысяч тенге.";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Кайруллина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Бескарагайского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Бескарагайского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12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Бескарагайского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34/2-VI</w:t>
            </w:r>
          </w:p>
        </w:tc>
      </w:tr>
    </w:tbl>
    <w:bookmarkStart w:name="z4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4"/>
        <w:gridCol w:w="737"/>
        <w:gridCol w:w="475"/>
        <w:gridCol w:w="737"/>
        <w:gridCol w:w="7428"/>
        <w:gridCol w:w="24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4714998,1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596460,0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237576,0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237576,0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облагаемых у источника выплаты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217246,0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19565,0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 иностранных граждан, не облагаемых у источника выплаты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212730,0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212730,0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212730,0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132766,0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103815,0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юридических лиц и индивидуальных предпринимателей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102823,0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физических лиц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22802,0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юридических лиц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физических лиц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22180,0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3745,0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3745,0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11141,0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 (за исключением авиационного) и дизельное топливо, произведенных на территории Республики Казахстан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6360,0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6360,0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Лицензионный сбор за право занятия отдельными видами деятельности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сбор, зачисляемый в местный бюджет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лицензиями на занятие отдельными видами деятельности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зачисляемая в местный бюджет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11094,1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коммунальных государственных предприятий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района (города областного значения), за исключением доходов от аренды имущества коммунальной собственности района (города областного значения),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местного бюджета физическим лицам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штрафы, пени, санкции, взыскания, налагаемые государственными учреждениями, финансируемые из местного бюджета 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 по бюджетным кредитам (займам), выданным из местного бюджета специализированным организациям, физическим лицам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штрафы, пени, санкции, взыскания, налагаемые государственными учреждениями, финансируемыми из районного (города областного значения) бюджета, за исключением штрафов, пеней, санкций, взысканий, налагаемых акимами городов районного значения, сел, поселков, сельских округов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9209,1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9209,1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средств, ранее полученных из местного бюджета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9172,1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11755,0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11755,0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11055,0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11055,0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продажу права аренды земельных участков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4095689,0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4095689,0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4095689,0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1390897,0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304000,0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2392046,0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на компенсацию потерь в связи с принятием законодательства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8746,0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12795,0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12795,0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12795,0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12795,0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64387,0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64387,0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64387,0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64387,0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5715,1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5715,1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5715,1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5715,1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3"/>
        <w:gridCol w:w="556"/>
        <w:gridCol w:w="1173"/>
        <w:gridCol w:w="1173"/>
        <w:gridCol w:w="5665"/>
        <w:gridCol w:w="28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4716076,5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504247,4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310088,3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32468,2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23113,2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9355,0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141814,9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140251,3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1563,6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135805,2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135805,2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19270,6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19270,6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18607,6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 приватизационная деятельность и регулирование споров, связанных с этим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24274,3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24274,3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24274,3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150614,2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124754,2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43188,2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81566,0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54292,8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8358,8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8358,8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8358,8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45934,0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45934,0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45934,0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2370503,9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100144,0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100144,0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100144,0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2123013,3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2080039,9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2026123,9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53916,0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42973,4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42973,4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147346,6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147346,6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14067,0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54413,0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10743,0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10592,0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57056,0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719338,3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299988,0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285945,0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285945,0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14043,0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14043,0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375018,8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375018,8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180490,5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36161,8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1207,4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87371,1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3471,0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41177,0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44331,5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44331,5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30918,5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Оплата услуг по зачислению, выплате и доставке пособий и других социальных выплат 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5469,0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7944,0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468719,9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61811,9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61811,9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61811,9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397538,0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397538,0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92538,0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305000,0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8202,0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197588,9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76708,4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76708,4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76708,4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20001,0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20001,0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10381,0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и участие членов сборных команд района (города областного значения) по различным видам спорта на областных спортивных соревнованиях 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58067,2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58067,2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11993,0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33926,0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12148,2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42812,3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42812,3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31505,0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11307,3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120796,0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90521,0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90521,0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19771,0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4114,0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66353,0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15573,0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9825,0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9825,0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9825,0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32938,2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32938,2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32938,2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32938,2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32938,3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32938,3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16358,3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7826,3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4318,0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4214,0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214693,5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214693,5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214693,5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6793,5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130823,0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56827,0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51592,0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64387,0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64387,0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64387,0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64387,0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64387,0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12795,0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12795,0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12795,0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-52670,4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52670,4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64387,0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64387,0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64387,0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12795,0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12795,0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12795,0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