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1e857" w14:textId="691e8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25 октября 2019 года № 43/7-VІ "Об утверждении Правил определения размера и порядка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24 декабря 2019 года № 47/9-VI. Зарегистрировано Департаментом юстиции Восточно-Казахстанской области 13 января 2020 года № 6498. Утратило силу решением Бескарагайского районного маслихата области Абай от 19 марта 2024 года № 14/5-VIII.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Бескарагайского районного маслихата области Абай от 19.03.2024 </w:t>
      </w:r>
      <w:r>
        <w:rPr>
          <w:rFonts w:ascii="Times New Roman"/>
          <w:b w:val="false"/>
          <w:i w:val="false"/>
          <w:color w:val="ff0000"/>
          <w:sz w:val="28"/>
        </w:rPr>
        <w:t>№ 14/5-VIII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Бескарагайский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25 октября 2019 года № 43/7-VІ "Об утверждении Правил определения размера и порядка оказания жилищной помощи" (зарегистрировано в Реестре государственной регистрации нормативных правовых актов за номером 6260, опубликовано в Эталонном контрольном банке нормативных правовых актов Республики Казахстан в электронном виде 14 ноября 2019 года) следующие изменения: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помощи, утвержденных указанным решением: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"Настоящие Правила определения размера и порядка оказания жилищной помощи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 постановлениями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гражданам",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(далее- Правила).", текст на казахском языке не меняется.;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При обращении заявителя за назначением жилищной помощи ежеквартально, жилищная помощь назначается за квартал, независимо от времени представления документов в квартале обращения. В случае если документы за предшествующий квартал не представлялись, начисление жилищной помощи осуществляется с месяца обращения.".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Кургамбаев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