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faa6" w14:textId="af6f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Бородулихинскому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26 марта 2019 года № 80. Зарегистрировано Департаментом юстиции Восточно-Казахстанской области 27 марта 2019 года № 5805. Утратило силу постановлением акимата Бородулихинского района Восточно-Казахстанской области от 18 марта 2020 года № 72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Восточно-Казахстанской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Бородулихинского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17 ноября 2016 года № 231 "Об установлении квоты рабочих мест для инвалидов" (зарегистрировано в Реестре государственной регистрации нормативных правовых актов за № 4781, опубликовано от 27 января 2017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11 января 2017 года);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7 ноября 2017 года № 208 "О внесении изменения в постановление акимата Бородулихинского района Восточно-Казахстанской области от 17 ноября 2016 года № 231 "Об установлении квоты рабочих мест для инвалидов" (зарегистрировано в Реестре государственной регистрации нормативных правовых актов за № 5308, опубликовано от 29 декабря 2017 года в районных газетах "Аудан тынысы", "Пульс района" и в Эталонном контрольном банке нормативных правовых актов Республики Казахстан в электронном виде от 11 декабря 2017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Селиханова Е.Ж.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"26"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680"/>
        <w:gridCol w:w="3795"/>
        <w:gridCol w:w="4896"/>
        <w:gridCol w:w="1091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без учета рабочих мест на тяжелых работах, работах с вредными, опасными условиями труда на начало года (человек)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 (%) от списочной численности работников без учета рабочих мест на тяжелых работах, работах с вредными, опасными условиями труда на начало года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поселка Жезкент"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"Новопокровская средняя школа"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Комарова"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