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b5d6" w14:textId="1bab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32-5-VI "О бюджете Новошульбинского сельского округа Бородулихинского района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9 апреля 2019 года № 37-5-VI. Зарегистрировано Департаментом юстиции Восточно-Казахстанской области 11 апреля 2019 года № 5844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32-5-VI "О бюджете Новошульбинского сельского округа Бородулихинского района на 2019 – 2021 годы" (зарегистрировано в Реестре государственной регистрации нормативных правовых актов за номером 5-8-198,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Новошульбинского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53549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14924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38625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55326,2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-1777,2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–1777,2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1777,2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32-5-VI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826"/>
        <w:gridCol w:w="1176"/>
        <w:gridCol w:w="4009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14924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 областного бюджета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