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ab1018" w14:textId="9ab101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Бородулихинского района Восточно-Казахстанской области от 11 января 2018 года № 6 "Об утверждении коэффициентов зонирования, учитывающих месторасположение объекта налогообложения в населенных пунктах Бородулихинского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Бородулихинского района Восточно-Казахстанской области от 27 мая 2019 года № 174. Зарегистрировано Департаментом юстиции Восточно-Казахстанской области 28 мая 2019 года № 5972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Казахстана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26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акимат Бородулихинского района ПОСТАНОВЛЯЕТ: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Бородулихинского района от 11 января 2018 года № 6 "Об утверждении коэффициентов зонирования, учитывающих месторасположение объекта налогообложения в населенных пунктах Бородулихинского района" (зарегистрировано в Реестре государственной регистрации нормативных правовых актов за № 5471, опубликовано от 16 февраля 2018 года в районных газетах "Аудан тынысы", "Пульс района" и в Эталонном контрольном банке нормативных правовых актов Республики Казахстан в электронном виде от 8 января 2018 года) следующее изменение: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 изложить в новой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529 Кодекса Республики Казахстан от 25 декабря 2017 года "О налогах и других обязательных платежах в бюджет (Налоговый кодекс)",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информации и коммуникаций Республики Казахстан от 12 ноября 2018 года № 475 "Об утверждении Методики расчета коэффициента зонирования" (зарегистрировано в Реестре государственной регистрации нормативных правовых актов за № 17847)."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Бородулихинского района Восточно-Казахстанской области" в установленном законодательством Республики Казахстан порядке обеспечить: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акимата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издания, распространяемые на территории Бородулихинского района;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постановления на интернет-ресурсе акимата Бородулихинского района после его официального опубликования.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Бичуинова К.К.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Булавкина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