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6147" w14:textId="c676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поселку Жезкент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7 июня 2019 года № 38-2-VI. Зарегистрировано Департаментом юстиции Восточно-Казахстанской области 11 июня 2019 года № 6003. Утратило силу решением Бородулихинского районного маслихата области Абай от 28 ноября 2022 года № 23-2-VII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области Абай от 28.11.2022 </w:t>
      </w:r>
      <w:r>
        <w:rPr>
          <w:rFonts w:ascii="Times New Roman"/>
          <w:b w:val="false"/>
          <w:i w:val="false"/>
          <w:color w:val="ff0000"/>
          <w:sz w:val="28"/>
        </w:rPr>
        <w:t>№ 23-2-VII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номером 10030),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поселку Жезкент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38-2-VI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поселку Жезкент Бородулихинского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куб.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благоустроенные,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