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4bf9" w14:textId="6744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поселку Жезкент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28 июня 2019 года № 39-5-VI. Зарегистрировано Департаментом юстиции Восточно-Казахстанской области 1 июля 2019 года № 6042. Утратило силу решением Бородулихинского районного маслихата области Абай от 21 декабря 2022 года № 25-7-VII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области Абай от 21.12.2022 </w:t>
      </w:r>
      <w:r>
        <w:rPr>
          <w:rFonts w:ascii="Times New Roman"/>
          <w:b w:val="false"/>
          <w:i w:val="false"/>
          <w:color w:val="ff0000"/>
          <w:sz w:val="28"/>
        </w:rPr>
        <w:t>№ 25-7-VII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(зарегистрировано в Реестре государственной регистрации нормативных правовых актов за номером 14285),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вывоз и захоронение твердых бытовых отходов по поселку Жезкент Бородулихинского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2019 года № 39-5-VI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поселку Жезкент Бородулихинского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   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в тенге (без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юридических лиц и субъектов частного предпринимательства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