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cff5" w14:textId="d18c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единого организатора централизованных государственных закупок по Бородулихинскому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4 июля 2019 года № 192. Зарегистрировано Департаментом юстиции Восточно-Казахстанской области 5 июля 2019 года № 6059. Утратило силу постановлением акимата Бородулихинского района Восточно-Казахстанской области от 7 августа 2019 года № 227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Бородулихинского района Восточно-Казахстанской области от 07.08.2019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Казахстана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28-2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государственных закупок, утвержденных приказом Министра финансов Республики Казахстан от 11 декабря 2015 года № 648 (зарегистрирован в Реестре государственной регистрации нормативных правовых актов за № 12590),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декабря 2018 года № 1127 "Об определении перечней товаров, работ и услуг, по которым государственные закупки осуществляются едиными организаторами государственных закупок" (зарегистрирован в Реестре государственной регистрации нормативных правовых актов за № 18120), акимат Бородулихинского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единым организатором централизованных государственных закупок государственное учреждение "Отдел финансов Бородулихинского района Восточно-Казахстанской области".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Бородулихинского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Бородулихинского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Бичуинова К.К.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Булавкина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