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715ad" w14:textId="47715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21 декабря 2018 года № 31-2-VI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30 сентября 2019 года № 41-6-VI. Зарегистрировано Департаментом юстиции Восточно-Казахстанской области 4 октября 2019 года № 6187. Утратило силу решением Бородулихинского районного маслихата Восточно-Казахстанской области от 25 декабря 2019 года № 45-5-VI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Бородулихинского районного маслихата Восточно-Казахстанской области от 25.12.2019 </w:t>
      </w:r>
      <w:r>
        <w:rPr>
          <w:rFonts w:ascii="Times New Roman"/>
          <w:b w:val="false"/>
          <w:i w:val="false"/>
          <w:color w:val="ff0000"/>
          <w:sz w:val="28"/>
        </w:rPr>
        <w:t>№ 45-5-VI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сентября 2019 года № 33/346-VI "О внесении изменений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2018 года № 25/280-VI "Об областном бюджете на 2019-2021 годы" (зарегистрировано в Реестре государственной регистрации нормативных правовых актов за номером 6166), Бородулихинский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21 декабря 2018 года № 31-2-VI "О районном бюджете на 2019-2021 годы" (зарегистрировано в Реестре государственной регистрации нормативных правовых актов за номером 5-8-191, опубликовано в Эталонном контрольном банке нормативных правовых актов Республики Казахстан в электронном виде 11 января 2019 года),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5872131,9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940524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6638,7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18395 тысяч тенге;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4906574,2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5936394,5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25365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53025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27660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- 89627,6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89627,6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53025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27660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64262,6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Предусмотреть в районном бюджете на 2019 год целевые текущие трансферты из областного бюджета в сумме 739025,2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Предусмотреть в районном бюджете на 2019 год целевые трансферты на развитие из республиканского бюджета в сумме 229136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Предусмотреть в районном бюджете на 2019 год целевые трансферты на развитие из областного бюджета в сумме 78914 тысяч тенге.";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Эфендиев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сентября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31-2-VI</w:t>
            </w:r>
          </w:p>
        </w:tc>
      </w:tr>
    </w:tbl>
    <w:bookmarkStart w:name="z4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9"/>
        <w:gridCol w:w="1213"/>
        <w:gridCol w:w="782"/>
        <w:gridCol w:w="5274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5872131,9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940524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327018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327018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281850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281850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278524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224036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27756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46756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29920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6376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6376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6638,7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3399,7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Вознаграждение по кредитам, выданным из государственного бюджета 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35,7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18395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13505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13209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4906574,2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4906574,2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4906574,2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549"/>
        <w:gridCol w:w="1159"/>
        <w:gridCol w:w="1159"/>
        <w:gridCol w:w="5594"/>
        <w:gridCol w:w="28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5936394,5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599734,9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306513,1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116141,1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109955,1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166610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166610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Планирование и статистическая деятельность 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250474,8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202562,8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171854,8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20460,3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10151,3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10151,3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9887,3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3129984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2838307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2783021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2737685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195587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195587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 сироты (детей-сирот), и ребенка (детей), оставшегося без попечения родителей 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667027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268210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263208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263208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386608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386608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156774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94414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 выплате и доставке пособий и других социальных выплат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371707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74332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296575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265075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265075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219053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146010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007 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185133,9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185133,9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168067,9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168067,9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513235,7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513235,7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513235,7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31290,7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155267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273170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-89627,6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89627,6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64262,6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64262,6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сентября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31-2-VI</w:t>
            </w:r>
          </w:p>
        </w:tc>
      </w:tr>
    </w:tbl>
    <w:bookmarkStart w:name="z4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программам аппаратов акимов сельских округов на 2019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1456"/>
        <w:gridCol w:w="3811"/>
        <w:gridCol w:w="2568"/>
        <w:gridCol w:w="3106"/>
      </w:tblGrid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 п/п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аппаратов сельских (поселковых) округов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освещение улиц населенных пунктов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123001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123008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123013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Андреевского сельского округа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12362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Бакинского сельского округа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15261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Дмитриевского сельского округа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15032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Жерновского сельского округа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Зубаирского сельского округа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12194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Красноярского сельского округа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Кунарлинского сельского округа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14509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Новодворовского сельского округа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13247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Петропавловского сельского округа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15997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Подборного сельского округа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14973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Степного сельского округа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12813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Таврического сельского округа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13149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166610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сентября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31-2-VI</w:t>
            </w:r>
          </w:p>
        </w:tc>
      </w:tr>
    </w:tbl>
    <w:bookmarkStart w:name="z4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аппаратами акимов сельских округов на 2019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1"/>
        <w:gridCol w:w="3689"/>
        <w:gridCol w:w="5170"/>
      </w:tblGrid>
      <w:tr>
        <w:trPr>
          <w:trHeight w:val="30" w:hRule="atLeast"/>
        </w:trPr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 п/п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аппаратов сельских (поселковых) округов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Андреевского сельского округа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</w:tc>
      </w:tr>
      <w:tr>
        <w:trPr>
          <w:trHeight w:val="30" w:hRule="atLeast"/>
        </w:trPr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Бакинского сельского округа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</w:t>
            </w:r>
          </w:p>
        </w:tc>
      </w:tr>
      <w:tr>
        <w:trPr>
          <w:trHeight w:val="30" w:hRule="atLeast"/>
        </w:trPr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Дмитриевского сельского округа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</w:tr>
      <w:tr>
        <w:trPr>
          <w:trHeight w:val="30" w:hRule="atLeast"/>
        </w:trPr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Жерновского сельского округа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Зубаирского сельского округа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Красноярского сельского округа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</w:t>
            </w:r>
          </w:p>
        </w:tc>
      </w:tr>
      <w:tr>
        <w:trPr>
          <w:trHeight w:val="30" w:hRule="atLeast"/>
        </w:trPr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Кунарлинского сельского округа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</w:tr>
      <w:tr>
        <w:trPr>
          <w:trHeight w:val="30" w:hRule="atLeast"/>
        </w:trPr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Новодворовского сельского округа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</w:t>
            </w:r>
          </w:p>
        </w:tc>
      </w:tr>
      <w:tr>
        <w:trPr>
          <w:trHeight w:val="30" w:hRule="atLeast"/>
        </w:trPr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Петропавловского сельского округа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</w:t>
            </w:r>
          </w:p>
        </w:tc>
      </w:tr>
      <w:tr>
        <w:trPr>
          <w:trHeight w:val="30" w:hRule="atLeast"/>
        </w:trPr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Подборного сельского округа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</w:t>
            </w:r>
          </w:p>
        </w:tc>
      </w:tr>
      <w:tr>
        <w:trPr>
          <w:trHeight w:val="30" w:hRule="atLeast"/>
        </w:trPr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Степного сельского округа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</w:tr>
      <w:tr>
        <w:trPr>
          <w:trHeight w:val="30" w:hRule="atLeast"/>
        </w:trPr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Таврического сельского округа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</w:tr>
      <w:tr>
        <w:trPr>
          <w:trHeight w:val="30" w:hRule="atLeast"/>
        </w:trPr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