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688c" w14:textId="c506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21 декабря 2018 года № 31-2-VI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26 ноября 2019 года № 43-2-VI. Зарегистрировано Департаментом юстиции Восточно-Казахстанской области 11 декабря 2019 года № 6382. Утратило силу решением Бородулихинского районного маслихата Восточно-Казахстанской области от 25 декабря 2019 года № 45-5-VI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45-5-VI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6272),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2018 года № 31-2-VI "О районном бюджете на 2019-2021 годы" (зарегистрировано в Реестре государственной регистрации нормативных правовых актов за номером 5-8-191,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5879976,6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937524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6638,7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4904418,9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5944239,2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36727,5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64387,5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- 100990,1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100990,1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64387,5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64262,6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2019 год в сумме 10818,2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2019 год целевые текущие трансферты из республиканского бюджета в сумме 1098130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2019 год целевые текущие трансферты из областного бюджета в сумме 732222,2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2019 год целевые трансферты на развитие из областного бюджета в сумме 74625,7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Предусмотреть в районном бюджете на 2019 год кредиты из республиканского бюджета для реализации мер социальной поддержки специалистов в сумме 64387,5 тысяч тенге.";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43-2-VI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152"/>
        <w:gridCol w:w="743"/>
        <w:gridCol w:w="5010"/>
        <w:gridCol w:w="4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5879976,6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4904418,9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4904418,9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17"/>
        <w:gridCol w:w="1091"/>
        <w:gridCol w:w="1091"/>
        <w:gridCol w:w="5268"/>
        <w:gridCol w:w="3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5944239,2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597333,9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247897,8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-100990,1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 № 43-2-VI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337"/>
        <w:gridCol w:w="4255"/>
        <w:gridCol w:w="2196"/>
        <w:gridCol w:w="3608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 сельских (поселковых) округов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 (тыс.тенге)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 (тыс.тенге)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 (тыс.тенге)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Бакинского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Дмитриевского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Жерновского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Зубаирского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Кунарлинского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Новодворовского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Петропавловского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Подборного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Степного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Таврического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