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0c27c" w14:textId="950c2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Новопокровка, Новопокровского сельского округа Бородулихинского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Новопокровского сельского округа Бородулихинского района Восточно-Казахстанской области от 16 августа 2019 года № 5. Зарегистрировано Департаментом юстиции Восточно-Казахстанской области 22 августа 2019 года № 6129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 территориальном устройстве Республики Казахстан", заключения Восточно-Казахстанской областной ономастической комиссии от 29 ноября 2018 года и учитывая мнение населения, аким Новопокровского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улицу села Новопокровка, Новопокровского сельского округа Бородулихинского района: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"Кирова" на улицу "Шаңырақ".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Новопокровского сельского округа Бородулихинского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решения, направить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Казахстан",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Бородулихинского района;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Бородулихинского района после его официального опубликования.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Бельская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