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3c439" w14:textId="9c3c4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Глубоковского районного маслихата от 21 декабря 2018 года № 27/2-VI "О Глубоковском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26 февраля 2019 года № 30/2-VI. Зарегистрировано Департаментом юстиции Восточно-Казахстанской области 7 марта 2019 года № 5756. Утратило силу решением Глубоковского районного маслихата Восточно-Казахстанской области от 23 декабря 2019 года № 37/2-VI.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Глубоковского районного маслихата Восточно-Казахстанской области от 23.12.2019 </w:t>
      </w:r>
      <w:r>
        <w:rPr>
          <w:rFonts w:ascii="Times New Roman"/>
          <w:b w:val="false"/>
          <w:i w:val="false"/>
          <w:color w:val="ff0000"/>
          <w:sz w:val="28"/>
        </w:rPr>
        <w:t>№ 37/2-VI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15 февраля 2019 года № 27/302-VI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2018 года № 25/280-VI "Об областном бюджете на 2019-2021 годы" (зарегистрировано в Реестре государственной регистрации нормативных правовых актов № 5734), Глубоковский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21 декабря 2018 года № 27/2-VI "О Глубоковском районном бюджете на 2019 - 2021 годы" (зарегистрировано в Реестре государственной регистрации нормативных правовых актов № 5-9-190, опубликовано 9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Глубоковский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7080298,2 тысячи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2257149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4553 тысячи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48459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4770137,2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7236708,2 тысячи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-19443 тысячи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26512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45955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-136967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136967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26512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45955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156410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 в районном бюджете целевые трансферты из областного бюджета в сумме 687358 тысяч тенге, в том числе: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в сумме 622260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в сумме 65098 тысяч тенге.";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 в районном бюджете целевые трансферты из республиканского бюджета в сумме 1338192 тысяч тенге, в том числе: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в сумме 576294 тысячи тенге;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в сумме 724585 тысяч тенге;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на компенсацию потерь в связи с принятием законодательства в сумме 37313 тысяч тенге.";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резерв местного исполнительного органа района на 2019 год в сумме 46200 тысяч тенге.";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ПсарҰв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Глубоковского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февраля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27/2-VI</w:t>
            </w:r>
          </w:p>
        </w:tc>
      </w:tr>
    </w:tbl>
    <w:bookmarkStart w:name="z4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Глубоковский районный бюджет на 2019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7080298,2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2310161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2257149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955494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955494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693470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693470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512822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452705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4770137,2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4769846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4769846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"/>
        <w:gridCol w:w="505"/>
        <w:gridCol w:w="1066"/>
        <w:gridCol w:w="1066"/>
        <w:gridCol w:w="6271"/>
        <w:gridCol w:w="26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7236708,2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548713,1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217672,6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135001,1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124079,5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10671,6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63720,5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63720,5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25860,2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25860,2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24777,2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278270,3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263429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13581,3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13376,3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62190,4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50584,4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50584,4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49984,4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4369104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549641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549641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193236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356405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3637001,7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3547600,7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3292353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255247,7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89401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89401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182461,3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182461,3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19650,6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71248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21341,7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363456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308362,8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308362,8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87872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34292,8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46592,2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46592,2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33498,2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797258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481036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478636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478636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313387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309787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309787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343416,6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165172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165172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165172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44602,6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14753,6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14753,6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88076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77876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67903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118781,2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78018,5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19574,5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19574,5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17949,7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17949,7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14649,7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16047,7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16047,7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16047,7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16047,7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485741,2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485741,2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485741,2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320244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151906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-19443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-136967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бюджета: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136967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156410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156410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февраля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27/2-VI</w:t>
            </w:r>
          </w:p>
        </w:tc>
      </w:tr>
    </w:tbl>
    <w:bookmarkStart w:name="z4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программам аппаратов акимов поселков и сельских округов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1471"/>
        <w:gridCol w:w="3226"/>
        <w:gridCol w:w="3227"/>
        <w:gridCol w:w="3821"/>
      </w:tblGrid>
      <w:tr>
        <w:trPr>
          <w:trHeight w:val="30" w:hRule="atLeast"/>
        </w:trPr>
        <w:tc>
          <w:tcPr>
            <w:tcW w:w="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аппарата акима сельского округа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по реализации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123001011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123001015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123040000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Веселовского сельского округа"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16894,5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Калининского сельского округа"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15169,5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Куйбышевского сельского округа"</w:t>
            </w:r>
          </w:p>
          <w:bookmarkEnd w:id="32"/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15143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Малоубинского сельского округа"</w:t>
            </w:r>
          </w:p>
          <w:bookmarkEnd w:id="33"/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13606,5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 О Г О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60813,5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