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95757c" w14:textId="f9575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Глубоковского районного маслихата от 29 декабря 2018 года № 28/2-VI "О бюджетах поселков и сельских округов Глубоковского района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Глубоковского районного маслихата Восточно-Казахстанской области от 14 июня 2019 года № 33/2-VI. Зарегистрировано Департаментом юстиции Восточно-Казахстанской области 21 июня 2019 года № 6028.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тексте документа сохранена пунктуация и орфография оригинала.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со 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30 мая 2019 года № 32/6-VI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21 декабря 2018 года № 27/2-VI "О Глубоковском районном бюджете на 2019 - 2021 годы"" (зарегистрировано в Реестре государственной регистрации нормативных правовых актов за № 5991) Глубоковский районный маслихат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Глубоковского районного маслихата от 29 декабря 2018 года № 28/2-VI "О бюджетах поселков и сельских округов Глубоковского района на 2019-2021 годы" (зарегистрировано в Реестре государственной регистрации нормативных правовых актов за № 5-9-191, опубликовано 18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поселка Алтайский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29956 тысяч тенге, в том числе: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4446 тысяч тенге;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25510 тысяч тенге;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31084,6 тысячи тенге;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-1128,6 тысяч тенге;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1128,6 тысяч тенге, в том числе: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1128,6 тысяч тенге.";</w:t>
      </w:r>
    </w:p>
    <w:bookmarkEnd w:id="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"3. Утвердить бюджет поселка Белоусовка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67435 тысяч тенге, в том числе: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42391 тысяча тенге;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25044 тысячи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73415,6 тысяч тенге;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-5980,6 тысяч тенге;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5980,6 тысяч тенге, в том числе: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5980,6 тысяч тенге.";</w:t>
      </w:r>
    </w:p>
    <w:bookmarkEnd w:id="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"5. Утвердить бюджет Бобровского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36264,5 тысячи тенге, в том числе:</w:t>
      </w:r>
    </w:p>
    <w:bookmarkEnd w:id="40"/>
    <w:bookmarkStart w:name="z5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9238 тысяч тенге;</w:t>
      </w:r>
    </w:p>
    <w:bookmarkEnd w:id="41"/>
    <w:bookmarkStart w:name="z5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42"/>
    <w:bookmarkStart w:name="z52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43"/>
    <w:bookmarkStart w:name="z53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27026,5 тысяч тенге;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37672 тысячи тенге;</w:t>
      </w:r>
    </w:p>
    <w:bookmarkEnd w:id="45"/>
    <w:bookmarkStart w:name="z55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46"/>
    <w:bookmarkStart w:name="z56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47"/>
    <w:bookmarkStart w:name="z57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48"/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-1407,5 тысяч тенге;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1407,5 тысяч тенге, в том числе: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1407,5 тысяч тенге.";</w:t>
      </w:r>
    </w:p>
    <w:bookmarkEnd w:id="5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7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"7. Утвердить бюджет поселка Верхнеберезовский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57"/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–33323 тысячи тенге, в том числе:</w:t>
      </w:r>
    </w:p>
    <w:bookmarkEnd w:id="58"/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9138 тысяч тенге;</w:t>
      </w:r>
    </w:p>
    <w:bookmarkEnd w:id="59"/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60"/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61"/>
    <w:bookmarkStart w:name="z7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24185 тысяч тенге;</w:t>
      </w:r>
    </w:p>
    <w:bookmarkEnd w:id="62"/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33675 тысяч тенге;</w:t>
      </w:r>
    </w:p>
    <w:bookmarkEnd w:id="63"/>
    <w:bookmarkStart w:name="z7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64"/>
    <w:bookmarkStart w:name="z7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65"/>
    <w:bookmarkStart w:name="z7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66"/>
    <w:bookmarkStart w:name="z7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67"/>
    <w:bookmarkStart w:name="z78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68"/>
    <w:bookmarkStart w:name="z79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69"/>
    <w:bookmarkStart w:name="z80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-352 тысячи тенге;</w:t>
      </w:r>
    </w:p>
    <w:bookmarkEnd w:id="70"/>
    <w:bookmarkStart w:name="z81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352 тысячи тенге, в том числе:</w:t>
      </w:r>
    </w:p>
    <w:bookmarkEnd w:id="71"/>
    <w:bookmarkStart w:name="z82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72"/>
    <w:bookmarkStart w:name="z83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73"/>
    <w:bookmarkStart w:name="z84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352 тысячи тенге.";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"9. Утвердить бюджет поселка Глубокое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75"/>
    <w:bookmarkStart w:name="z8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296218 тысяч тенге, в том числе:</w:t>
      </w:r>
    </w:p>
    <w:bookmarkEnd w:id="76"/>
    <w:bookmarkStart w:name="z8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47780 тысяч тенге;</w:t>
      </w:r>
    </w:p>
    <w:bookmarkEnd w:id="77"/>
    <w:bookmarkStart w:name="z8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78"/>
    <w:bookmarkStart w:name="z9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79"/>
    <w:bookmarkStart w:name="z9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248438 тысяч тенге;</w:t>
      </w:r>
    </w:p>
    <w:bookmarkEnd w:id="80"/>
    <w:bookmarkStart w:name="z9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298235,9 тысяч тенге;</w:t>
      </w:r>
    </w:p>
    <w:bookmarkEnd w:id="81"/>
    <w:bookmarkStart w:name="z9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82"/>
    <w:bookmarkStart w:name="z9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83"/>
    <w:bookmarkStart w:name="z9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84"/>
    <w:bookmarkStart w:name="z9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85"/>
    <w:bookmarkStart w:name="z9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86"/>
    <w:bookmarkStart w:name="z9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87"/>
    <w:bookmarkStart w:name="z9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-2017,9 тысяч тенге;</w:t>
      </w:r>
    </w:p>
    <w:bookmarkEnd w:id="88"/>
    <w:bookmarkStart w:name="z10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2017,9 тысяч тенге, в том числе:</w:t>
      </w:r>
    </w:p>
    <w:bookmarkEnd w:id="89"/>
    <w:bookmarkStart w:name="z10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90"/>
    <w:bookmarkStart w:name="z10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91"/>
    <w:bookmarkStart w:name="z1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2017,9 тысяч тенге.";</w:t>
      </w:r>
    </w:p>
    <w:bookmarkEnd w:id="9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"11. Утвердить бюджет Иртышского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50451,6 тысяча тенге, в том числе: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22120 тысяч тенге;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27983 тысячи тенге;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52995,8 тысяч тенге;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-2544,2 тысячи тенге;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2544,2 тысячи тенге, в том числе: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08"/>
    <w:bookmarkStart w:name="z121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2544,2 тысячи тенге.";</w:t>
      </w:r>
    </w:p>
    <w:bookmarkEnd w:id="1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"12. Учесть объем субвенции передаваемой из районного бюджета, в бюджет Иртышского сельского округа на 2019 год в сумме 13013 тысяч тенге.";</w:t>
      </w:r>
    </w:p>
    <w:bookmarkEnd w:id="1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"13. Утвердить бюджет Кожоховского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35040,2 тысяч тенге, в том числе: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8900 тысяч тенге;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26140,2 тысяч тенге;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35566,8 тысяч тенге;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-526,6 тысяч тенге;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526,6 тысяч тенге, в том числе: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526,6 тысяч тенге.";</w:t>
      </w:r>
    </w:p>
    <w:bookmarkEnd w:id="1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5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"15. Утвердить бюджет Красноярского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30"/>
    <w:bookmarkStart w:name="z146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37421 тысяча тенге, в том числе:</w:t>
      </w:r>
    </w:p>
    <w:bookmarkEnd w:id="131"/>
    <w:bookmarkStart w:name="z147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15090 тысяч тенге;</w:t>
      </w:r>
    </w:p>
    <w:bookmarkEnd w:id="132"/>
    <w:bookmarkStart w:name="z148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33"/>
    <w:bookmarkStart w:name="z149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34"/>
    <w:bookmarkStart w:name="z150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22331 тысяча тенге;</w:t>
      </w:r>
    </w:p>
    <w:bookmarkEnd w:id="135"/>
    <w:bookmarkStart w:name="z151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39717,2 тысяч тенге;</w:t>
      </w:r>
    </w:p>
    <w:bookmarkEnd w:id="136"/>
    <w:bookmarkStart w:name="z152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37"/>
    <w:bookmarkStart w:name="z153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38"/>
    <w:bookmarkStart w:name="z154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39"/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40"/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41"/>
    <w:bookmarkStart w:name="z15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42"/>
    <w:bookmarkStart w:name="z15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-2296,2 тысяч тенге;</w:t>
      </w:r>
    </w:p>
    <w:bookmarkEnd w:id="143"/>
    <w:bookmarkStart w:name="z15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2296,2 тысяч тенге, в том числе:</w:t>
      </w:r>
    </w:p>
    <w:bookmarkEnd w:id="144"/>
    <w:bookmarkStart w:name="z16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45"/>
    <w:bookmarkStart w:name="z16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46"/>
    <w:bookmarkStart w:name="z16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2296,2 тысяч тенге.";</w:t>
      </w:r>
    </w:p>
    <w:bookmarkEnd w:id="14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"17. Утвердить бюджет Опытнопольского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26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48"/>
    <w:bookmarkStart w:name="z16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42988,1 тысяч тенге, в том числе:</w:t>
      </w:r>
    </w:p>
    <w:bookmarkEnd w:id="149"/>
    <w:bookmarkStart w:name="z16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–18137 тысяч тенге;</w:t>
      </w:r>
    </w:p>
    <w:bookmarkEnd w:id="150"/>
    <w:bookmarkStart w:name="z16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51"/>
    <w:bookmarkStart w:name="z16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52"/>
    <w:bookmarkStart w:name="z169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24851,1 тысяча тенге;</w:t>
      </w:r>
    </w:p>
    <w:bookmarkEnd w:id="153"/>
    <w:bookmarkStart w:name="z17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45038 тысяч тенге;</w:t>
      </w:r>
    </w:p>
    <w:bookmarkEnd w:id="154"/>
    <w:bookmarkStart w:name="z17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55"/>
    <w:bookmarkStart w:name="z17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56"/>
    <w:bookmarkStart w:name="z17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57"/>
    <w:bookmarkStart w:name="z17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58"/>
    <w:bookmarkStart w:name="z17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59"/>
    <w:bookmarkStart w:name="z17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60"/>
    <w:bookmarkStart w:name="z17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-2049,9 тысяч тенге;</w:t>
      </w:r>
    </w:p>
    <w:bookmarkEnd w:id="161"/>
    <w:bookmarkStart w:name="z17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2049,9 тысяч тенге, в том числе:</w:t>
      </w:r>
    </w:p>
    <w:bookmarkEnd w:id="162"/>
    <w:bookmarkStart w:name="z17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63"/>
    <w:bookmarkStart w:name="z18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64"/>
    <w:bookmarkStart w:name="z18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2049,9 тысяч тенге.";</w:t>
      </w:r>
    </w:p>
    <w:bookmarkEnd w:id="16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"19. Утвердить бюджет Секисовского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30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–34470 тысяч тенге, в том числе: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9641 тысяча тенге;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24829 тысяч тенге;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35126,7 тысяч тенге;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73"/>
    <w:bookmarkStart w:name="z191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-656,7 тысяч тенге;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656,7 тысяч тенге, в том числе: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81"/>
    <w:bookmarkStart w:name="z199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656,7 тысяч тенге.";</w:t>
      </w:r>
    </w:p>
    <w:bookmarkEnd w:id="18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2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"21. Утвердить бюджет Ушановского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184"/>
    <w:bookmarkStart w:name="z203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37675 тысяч тенге, в том числе:</w:t>
      </w:r>
    </w:p>
    <w:bookmarkEnd w:id="185"/>
    <w:bookmarkStart w:name="z204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7692 тысячи тенге;</w:t>
      </w:r>
    </w:p>
    <w:bookmarkEnd w:id="186"/>
    <w:bookmarkStart w:name="z205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187"/>
    <w:bookmarkStart w:name="z206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188"/>
    <w:bookmarkStart w:name="z207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29983 тысячи тенге;</w:t>
      </w:r>
    </w:p>
    <w:bookmarkEnd w:id="189"/>
    <w:bookmarkStart w:name="z208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38676 тысяч тенге;</w:t>
      </w:r>
    </w:p>
    <w:bookmarkEnd w:id="190"/>
    <w:bookmarkStart w:name="z209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191"/>
    <w:bookmarkStart w:name="z210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192"/>
    <w:bookmarkStart w:name="z211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193"/>
    <w:bookmarkStart w:name="z212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94"/>
    <w:bookmarkStart w:name="z21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95"/>
    <w:bookmarkStart w:name="z214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196"/>
    <w:bookmarkStart w:name="z215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-1001 тысяча тенге;</w:t>
      </w:r>
    </w:p>
    <w:bookmarkEnd w:id="197"/>
    <w:bookmarkStart w:name="z216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1001 тысяча тенге, в том числе:</w:t>
      </w:r>
    </w:p>
    <w:bookmarkEnd w:id="198"/>
    <w:bookmarkStart w:name="z217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199"/>
    <w:bookmarkStart w:name="z218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00"/>
    <w:bookmarkStart w:name="z219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1001 тысяча тенге.";</w:t>
      </w:r>
    </w:p>
    <w:bookmarkEnd w:id="20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21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"23. Утвердить бюджет Тарханского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02"/>
    <w:bookmarkStart w:name="z222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41929 тысяч тенге, в том числе:</w:t>
      </w:r>
    </w:p>
    <w:bookmarkEnd w:id="203"/>
    <w:bookmarkStart w:name="z223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12864 тысячи тенге;</w:t>
      </w:r>
    </w:p>
    <w:bookmarkEnd w:id="204"/>
    <w:bookmarkStart w:name="z224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05"/>
    <w:bookmarkStart w:name="z225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06"/>
    <w:bookmarkStart w:name="z226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29065 тысяч тенге;</w:t>
      </w:r>
    </w:p>
    <w:bookmarkEnd w:id="207"/>
    <w:bookmarkStart w:name="z227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42706,5 тысяч тенге;</w:t>
      </w:r>
    </w:p>
    <w:bookmarkEnd w:id="208"/>
    <w:bookmarkStart w:name="z228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09"/>
    <w:bookmarkStart w:name="z229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10"/>
    <w:bookmarkStart w:name="z230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11"/>
    <w:bookmarkStart w:name="z231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12"/>
    <w:bookmarkStart w:name="z232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13"/>
    <w:bookmarkStart w:name="z233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14"/>
    <w:bookmarkStart w:name="z234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-777,5 тысяч тенге;</w:t>
      </w:r>
    </w:p>
    <w:bookmarkEnd w:id="215"/>
    <w:bookmarkStart w:name="z235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777,5 тысяч тенге, в том числе:</w:t>
      </w:r>
    </w:p>
    <w:bookmarkEnd w:id="216"/>
    <w:bookmarkStart w:name="z236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17"/>
    <w:bookmarkStart w:name="z237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18"/>
    <w:bookmarkStart w:name="z238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777,5 тысяч тенге.";</w:t>
      </w:r>
    </w:p>
    <w:bookmarkEnd w:id="2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0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"24. Учесть объем субвенции передаваемой из районного бюджета в бюджет Тарханского сельского округа на 2019 год в сумме 10728 тысяч тенге.";</w:t>
      </w:r>
    </w:p>
    <w:bookmarkEnd w:id="22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42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"25. Утвердить бюджет Черемшанского сельского округа Глубоковского района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39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21"/>
    <w:bookmarkStart w:name="z243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37260 тысяч тенге, в том числе:</w:t>
      </w:r>
    </w:p>
    <w:bookmarkEnd w:id="222"/>
    <w:bookmarkStart w:name="z244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10111 тысяч тенге;</w:t>
      </w:r>
    </w:p>
    <w:bookmarkEnd w:id="223"/>
    <w:bookmarkStart w:name="z245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тысяч тенге;</w:t>
      </w:r>
    </w:p>
    <w:bookmarkEnd w:id="224"/>
    <w:bookmarkStart w:name="z246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тысяч тенге;</w:t>
      </w:r>
    </w:p>
    <w:bookmarkEnd w:id="225"/>
    <w:bookmarkStart w:name="z247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27149 тысяч тенге;</w:t>
      </w:r>
    </w:p>
    <w:bookmarkEnd w:id="226"/>
    <w:bookmarkStart w:name="z248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38621,5 тысяча тенге;</w:t>
      </w:r>
    </w:p>
    <w:bookmarkEnd w:id="227"/>
    <w:bookmarkStart w:name="z249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тысяч тенге, в том числе:</w:t>
      </w:r>
    </w:p>
    <w:bookmarkEnd w:id="228"/>
    <w:bookmarkStart w:name="z250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тысяч тенге;</w:t>
      </w:r>
    </w:p>
    <w:bookmarkEnd w:id="229"/>
    <w:bookmarkStart w:name="z251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тысяч тенге;</w:t>
      </w:r>
    </w:p>
    <w:bookmarkEnd w:id="230"/>
    <w:bookmarkStart w:name="z252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231"/>
    <w:bookmarkStart w:name="z253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232"/>
    <w:bookmarkStart w:name="z254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тысяч тенге;</w:t>
      </w:r>
    </w:p>
    <w:bookmarkEnd w:id="233"/>
    <w:bookmarkStart w:name="z255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-1361,5 тысяча тенге;</w:t>
      </w:r>
    </w:p>
    <w:bookmarkEnd w:id="234"/>
    <w:bookmarkStart w:name="z256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1361,5 тысяча тенге, в том числе:</w:t>
      </w:r>
    </w:p>
    <w:bookmarkEnd w:id="235"/>
    <w:bookmarkStart w:name="z257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тысяч тенге;</w:t>
      </w:r>
    </w:p>
    <w:bookmarkEnd w:id="236"/>
    <w:bookmarkStart w:name="z258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</w:p>
    <w:bookmarkEnd w:id="237"/>
    <w:bookmarkStart w:name="z259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1361,5 тысяча тенге.";</w:t>
      </w:r>
    </w:p>
    <w:bookmarkEnd w:id="23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1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"28. Утвердить бюджет Березовского сельского округа Глубоковского района на 2020-2021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3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6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"29. Утвердить бюджет Быструшинского сельского округа Глубоковского района на 2020-2021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>.";</w:t>
      </w:r>
    </w:p>
    <w:bookmarkEnd w:id="2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65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2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Калигожин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Глубоковского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Баймульдинов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71" w:id="2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Алтайский Глубоковского района на 2019 год</w:t>
      </w:r>
    </w:p>
    <w:bookmarkEnd w:id="2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31084,6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16568,1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74" w:id="2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Белоусовка Глубоковского района на 2019 год</w:t>
      </w:r>
    </w:p>
    <w:bookmarkEnd w:id="24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25044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73415,6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29314,6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22711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17089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5980,6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77" w:id="2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Бобровского сельского округа Глубоковского района на 2019 год</w:t>
      </w:r>
    </w:p>
    <w:bookmarkEnd w:id="2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36264,5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27026,5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80" w:id="2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Верхнеберезовский Глубоковского района на 2019 год</w:t>
      </w:r>
    </w:p>
    <w:bookmarkEnd w:id="2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33323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24185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33675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83" w:id="2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Глубокое Глубоковского района на 2019 год</w:t>
      </w:r>
    </w:p>
    <w:bookmarkEnd w:id="2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296218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248438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298235,9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128949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121612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129485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2017,9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86" w:id="2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2019 год</w:t>
      </w:r>
    </w:p>
    <w:bookmarkEnd w:id="2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50451,6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22468,6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52995,8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2544,2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89" w:id="2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2020 год</w:t>
      </w:r>
    </w:p>
    <w:bookmarkEnd w:id="2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92" w:id="2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Иртышского сельского округа Глубоковского района на 2021 год</w:t>
      </w:r>
    </w:p>
    <w:bookmarkEnd w:id="2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9028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34658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95" w:id="2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Кожоховского сельского округа Глубоковского района на 2019 год</w:t>
      </w:r>
    </w:p>
    <w:bookmarkEnd w:id="2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26140,2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26140,2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18866,8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298" w:id="2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Красноярского сельского округа Глубоковского района на 2019 год</w:t>
      </w:r>
    </w:p>
    <w:bookmarkEnd w:id="2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22331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39717,2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21139,2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20269,2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10679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301" w:id="2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Опытнопольского сельского округа Глубоковского района на 2019 год</w:t>
      </w:r>
    </w:p>
    <w:bookmarkEnd w:id="2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42988,1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24851,1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2049,9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304" w:id="2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Секисовского сельского округа Глубоковского района на 2019 год</w:t>
      </w:r>
    </w:p>
    <w:bookmarkEnd w:id="2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24829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35126,7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18285,7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11817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307" w:id="2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Ушановского сельского округа Глубоковского района на 2019 год</w:t>
      </w:r>
    </w:p>
    <w:bookmarkEnd w:id="2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310" w:id="2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2019 год</w:t>
      </w:r>
    </w:p>
    <w:bookmarkEnd w:id="2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29065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42706,5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20519,3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777,5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313" w:id="2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2020 год</w:t>
      </w:r>
    </w:p>
    <w:bookmarkEnd w:id="2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316" w:id="2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Тарханского сельского округа Глубоковского района на 2021 год</w:t>
      </w:r>
    </w:p>
    <w:bookmarkEnd w:id="2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17218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319" w:id="2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Черемшанского сельского округа Глубоковского района на 2019 год</w:t>
      </w:r>
    </w:p>
    <w:bookmarkEnd w:id="2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27149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10941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322" w:id="2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2020 год</w:t>
      </w:r>
    </w:p>
    <w:bookmarkEnd w:id="2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11854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325" w:id="2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Березовского сельского округа Глубоковского района на 2021 год</w:t>
      </w:r>
    </w:p>
    <w:bookmarkEnd w:id="2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11486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18686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15112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328" w:id="2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2020 год</w:t>
      </w:r>
    </w:p>
    <w:bookmarkEnd w:id="26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18377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15022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июня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33/2-VI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Глубоковского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29 декабря 2018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28/2-VI</w:t>
            </w:r>
          </w:p>
        </w:tc>
      </w:tr>
    </w:tbl>
    <w:bookmarkStart w:name="z331" w:id="2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Быструшинского сельского округа Глубоковского района на 2021 год</w:t>
      </w:r>
    </w:p>
    <w:bookmarkEnd w:id="2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Собственные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18507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