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044fb" w14:textId="77044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Глубоковского районного маслихата от 21 декабря 2018 года № 27/2-VI "О Глубоковском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20 сентября 2019 года № 34/7-VI. Зарегистрировано Департаментом юстиции Восточно-Казахстанской области 2 октября 2019 года № 6182. Утратило силу решением Глубоковского районного маслихата Восточно-Казахстанской области от 23 декабря 2019 года № 37/2-VI.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Глубоковского районного маслихата Восточно-Казахстанской области от 23.12.2019 </w:t>
      </w:r>
      <w:r>
        <w:rPr>
          <w:rFonts w:ascii="Times New Roman"/>
          <w:b w:val="false"/>
          <w:i w:val="false"/>
          <w:color w:val="ff0000"/>
          <w:sz w:val="28"/>
        </w:rPr>
        <w:t>№ 37/2-VI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сентября 2019 года № 33/346-VI "О внесении изменений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№ 6166) Глубоковский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21 декабря 2018 года № 27/2-VI "О Глубоковском районном бюджете на 2019 - 2021 годы" (зарегистрировано в Реестре государственной регистрации нормативных правовых актов № 5-9-190, опубликовано 9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Глубоковский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9020915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2373218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13371,4 тысяча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52310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6582015,6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9177325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-19443 тысячи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26512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45955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-136967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- 136967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26512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45955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156410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районном бюджете целевые трансферты из областного бюджета в сумме 1073502,4 тысячи тенге, в том числе: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в сумме 747433,4 тысячи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в сумме 326069 тысяч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в районном бюджете целевые трансферты из республиканского бюджета в сумме 2763926 тысяч тенге, в том числе: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в сумме 1515803 тысячи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в сумме 1248123 тысячи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на компенсацию потерь в связи с принятием законодательства в сумме 37313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резерв местного исполнительного органа района на 2019 год в сумме 48777 тысяч тенге.";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Абильмажинова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Глубоковского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сентября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27/2-VI</w:t>
            </w:r>
          </w:p>
        </w:tc>
      </w:tr>
    </w:tbl>
    <w:bookmarkStart w:name="z4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Глубоковский районный бюджет на 2019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9020915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2438899,4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2373218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988665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988665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806972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806972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491842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452816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13371,4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5721,4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6582015,6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6581724,4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6581724,4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559"/>
        <w:gridCol w:w="1179"/>
        <w:gridCol w:w="1179"/>
        <w:gridCol w:w="5630"/>
        <w:gridCol w:w="28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9177325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703988,7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249920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158267,6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136208,1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20655,8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71663,4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71663,4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29936,3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29936,3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26195,8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29060,5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29060,5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28131,5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395071,9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328720,5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42910,5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285810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15091,4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14886,4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4932465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574945,5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574945,5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213435,5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361510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4157802,2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4061512,2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3771736,5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289775,7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96290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96290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199717,3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199717,3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23910,3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635568,4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168476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162145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162145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413155,2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413155,2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179420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58070,4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39188,8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53937,2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53937,2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37273,2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1135647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628216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кандоминиумов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623936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478836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504596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499496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499496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377552,6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185159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185159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185159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49244,6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14753,6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14753,6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129326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85893,5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21425,5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20932,5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20619,5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20619,5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17319,5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610368,5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610368,5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124106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124106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485877,7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485877,7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485877,7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320244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151906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-19443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-136967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136967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156410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156410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сентября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27/2-VI</w:t>
            </w:r>
          </w:p>
        </w:tc>
      </w:tr>
    </w:tbl>
    <w:bookmarkStart w:name="z4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программам аппаратов акимов поселков и сельских округов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7"/>
        <w:gridCol w:w="1403"/>
        <w:gridCol w:w="3078"/>
        <w:gridCol w:w="3078"/>
        <w:gridCol w:w="3644"/>
      </w:tblGrid>
      <w:tr>
        <w:trPr>
          <w:trHeight w:val="30" w:hRule="atLeast"/>
        </w:trPr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</w:tc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аппарата акима сельского округа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по реализации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123001011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123001015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123040000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Веселовского сельского округа"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19383,4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Калининского сельского округа"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15605,2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Куйбышевского сельского округа"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15322,3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1789,5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Малоубинского сельского округа"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13606,5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 О Г О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63917,4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сентября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27/2-VI</w:t>
            </w:r>
          </w:p>
        </w:tc>
      </w:tr>
    </w:tbl>
    <w:bookmarkStart w:name="z5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органам местного самоуправления между аппаратами акимов поселков и сельских округов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9"/>
        <w:gridCol w:w="4636"/>
        <w:gridCol w:w="5915"/>
      </w:tblGrid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аппарата акима поселка и сельского округа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Веселовского сельского округа"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Калининского сельского округа"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Куйбышевского сельского округа"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1880,5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Малоубинского сельского округа"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 О Г О </w:t>
            </w:r>
          </w:p>
        </w:tc>
        <w:tc>
          <w:tcPr>
            <w:tcW w:w="5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