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9fbf" w14:textId="4c19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2018 года № 27/2-VI "О Глубоковском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22 ноября 2019 года № 36/2-VI. Зарегистрировано Департаментом юстиции Восточно-Казахстанской области 6 декабря 2019 года № 6355.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2018 года № 27/2-VI "О Глубоковском районном бюджете на 2019 - 2021 годы" (зарегистрировано в Реестре государственной регистрации нормативных правовых актов № 5-9-190,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8964256,5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2448283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17787,4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58829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6439357,1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9120666,5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-19443 тысячи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26512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45955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-136967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- 136967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26512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45955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156410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941656,9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678511,9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263145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трансферты из республиканского бюджета в сумме 2715800 тысяч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1505967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1209833 тысячи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в сумме 37313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8964256,5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2524899,4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2448283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1030501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1030501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464782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6439357,1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6439065,9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59"/>
        <w:gridCol w:w="1179"/>
        <w:gridCol w:w="1179"/>
        <w:gridCol w:w="5630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9120666,5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702604,8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156024,7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72055,4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72055,4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138935,2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4934313,4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556797,5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556797,5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216258,5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4175186,6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4081492,6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3791614,9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408099,5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408099,5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38936,8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54197,3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37621,1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1034033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589726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кандоминиумов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585446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436372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370487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379552,6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49224,6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128969,5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85797,5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609881,5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609881,5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492877,7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492877,7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492877,7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-136967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поселков и сельских округов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1439"/>
        <w:gridCol w:w="3155"/>
        <w:gridCol w:w="3155"/>
        <w:gridCol w:w="3736"/>
      </w:tblGrid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1"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аппарата акима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123001011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123001015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123040000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 сельского округа"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19523,4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Березовского  сельского округа"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Быструшинского  сельского округа"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 сельского округа"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13606,5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64309,4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органам местного самоуправления  между аппаратами акимов поселков и сельских округов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4041"/>
        <w:gridCol w:w="5970"/>
      </w:tblGrid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3"/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аппарата акима поселка и сельского округа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Березовского сельского округа"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Быструшинского сельского округа"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