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1bc0e" w14:textId="aa1bc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Глубоковском районном бюджете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23 декабря 2019 года № 37/2-VI. Зарегистрировано Департаментом юстиции Восточно-Казахстанской области 31 декабря 2019 года № 6470. Утратило силу - решением Глубоковского районного маслихата Восточно-Казахстанской области от 28 декабря 2020 года № 55/2-VI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Глубоковского районного маслихата Восточно-Казахстанской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55/2-VI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№ 6427), Глубоковский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Глубоковский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12423581,5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3412008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23788,3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84755,4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8903029,8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12808381,4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362968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410696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47728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-747767,9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747767,9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577802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47728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217693,9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Глубоковского районного маслихата Восточно-Казахстанской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53/2-VI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2020 год нормативы распределения доходов в районный бюджет по социальному налогу, индивидуальному подоходному налогу в размере 100 процентов,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№ 6427).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решением Глубоковского районного маслихата ВосточноКазахстанской области от 28.10.2020 </w:t>
      </w:r>
      <w:r>
        <w:rPr>
          <w:rFonts w:ascii="Times New Roman"/>
          <w:b w:val="false"/>
          <w:i w:val="false"/>
          <w:color w:val="000000"/>
          <w:sz w:val="28"/>
        </w:rPr>
        <w:t>№ 51/2-VI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 в районном бюджете на 2020 год объем субвенции передаваемой из республиканского бюджета, в районный бюджет в сумме 3998637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Глубоковского районного маслихата Восточно-Казахстанской области от 28.10.2020 </w:t>
      </w:r>
      <w:r>
        <w:rPr>
          <w:rFonts w:ascii="Times New Roman"/>
          <w:b w:val="false"/>
          <w:i w:val="false"/>
          <w:color w:val="000000"/>
          <w:sz w:val="28"/>
        </w:rPr>
        <w:t>№ 51/2-VI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решением Глубоковского районного маслихата Восточно-Казахстанской области от 21.05.2020 </w:t>
      </w:r>
      <w:r>
        <w:rPr>
          <w:rFonts w:ascii="Times New Roman"/>
          <w:b w:val="false"/>
          <w:i w:val="false"/>
          <w:color w:val="000000"/>
          <w:sz w:val="28"/>
        </w:rPr>
        <w:t>№ 43/5-VI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2020 год объемы субвенций, передаваемых из районного бюджета в бюджеты поселков и сельских округов, в сумме 212506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Алтайский 12476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Белоусовка 8338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Березовский сельский округ 15598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Бобровский сельский округ 11559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Быструшинский сельский округ 15574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Веселовский сельский округ 15872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Верхнеберезовский 15546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Глубокое 8143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Иртышский сельский округ 9261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Кожоховский сельский округ 15129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Красноярский сельский округ 8961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Малоубинский сельский округ 15418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Опытнопольский сельский округ 6853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Секисовский сельский округ 13824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Ушановский сельский округ 13304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Тарханский сельский округ 11896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Черемшанский сельский округ 14754 тысячи тенге.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целевые трансферты из областного бюджета в сумме 1563126,4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 сумме 540023,9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в сумме 1023102,5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Глубоковского районного маслихата Восточно-Казахстанской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53/2-VI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целевые трансферты из республиканского бюджета в сумме 3340737,8 тысяч тенге, в том числе: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 сумме 1743033,8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в сумме 1322560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на компенсацию потерь в связи с изменением законодательства в сумме 275144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Глубоковского районного маслихата Восточно-Казахстанской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53/2-VI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бюджетные кредиты из республиканского бюджета на реализацию мер социальной поддержки специалистов в сумме 274345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Глубоковского районного маслихата Восточно-Казахстанской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53/2-VI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Учесть в районном бюджете бюджетные кредиты из областного бюджета для финансирования мер в рамках Дорожной карты занятости в сумме 329591 тысяча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Глубоковского районного маслихата Восточно-Казахстанской области от 28.04.2020 </w:t>
      </w:r>
      <w:r>
        <w:rPr>
          <w:rFonts w:ascii="Times New Roman"/>
          <w:b w:val="false"/>
          <w:i w:val="false"/>
          <w:color w:val="000000"/>
          <w:sz w:val="28"/>
        </w:rPr>
        <w:t>№ 42/2-VI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района на 2020 год в сумме 47501,2 тысяча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Глубоковского районного маслихата Восточно-Казахстанской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53/2-VI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районных бюджетных программ, не подлежащих секвестру в процессе исполнения районного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10-1. Признать утратившими силу решения Глубоковского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10-1 в соответствии с решением Глубоковского районного маслихата Восточно-Казахстанской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39/6-VI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2020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Леонтьева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Глубоковского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Глубоковский районный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Глубоковского районного маслихата Восточно-Казахстанской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53/2-VI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12423581,5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3520551,7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3412008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1851447,9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620790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1230657,9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1015675,9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1015675,9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458919,2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443151,2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23788,3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84755,4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55402,4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37433,4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8903029,8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8902501,2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8902501,2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589"/>
        <w:gridCol w:w="1241"/>
        <w:gridCol w:w="1241"/>
        <w:gridCol w:w="4950"/>
        <w:gridCol w:w="3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12808381,4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792253,8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221746,2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20435,1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201311,1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156938,7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40692,9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34233,8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34233,8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31200,8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505656,8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238686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37493,3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201192,7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16970,8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189661,8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176858,9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176858,9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176278,2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6437028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519333,4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519333,4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219333,4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5712974,1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5577841,1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5218510,1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359331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204720,5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204720,5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29265,5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731701,6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185534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177703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177703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483152,4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483152,4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151425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59267,1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63015,2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63015,2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40722,2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1408811,9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534269,2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184219,2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155021,5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29197,7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872463,7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866442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866442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459944,7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30618,4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30618,4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60222,3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17563,7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42658,6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80817,8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31901,2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23139,1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20312,6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20312,6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20278,7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21916,3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21916,3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21916,3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21441,7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505143,9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505143,9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505143,9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168334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231699,9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1131019,7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1131019,7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47501,2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47501,2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1083518,5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1083518,5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1049557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1049557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1049557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819702,5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362968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для финансирования мер в рамках Дорожной карты занятости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275573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275573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275573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275573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-747767,9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747767,9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577802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577802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577802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577802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217693,9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217693,9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Глубоковский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6933557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2920870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2884357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1440053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333454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1106599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4012687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4012687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4012687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6933557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5178680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4502275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4384949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4036461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-47728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-47728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Глубоковский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7114641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3035767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2997795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1507595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365957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1141638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853669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853669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4078874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4078874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7114641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5320501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4633775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4514835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4162072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-47728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-47728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</w:t>
      </w:r>
      <w:r>
        <w:br/>
      </w:r>
      <w:r>
        <w:rPr>
          <w:rFonts w:ascii="Times New Roman"/>
          <w:b/>
          <w:i w:val="false"/>
          <w:color w:val="000000"/>
        </w:rPr>
        <w:t>исполнения районного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0"/>
        <w:gridCol w:w="3831"/>
        <w:gridCol w:w="3831"/>
        <w:gridCol w:w="18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</w:tbl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Глубоковского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 23 декабря 2019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37/2-VI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Перечень некоторых решений Глубоковского районного маслихата подлежащих признанию утратившими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Глубоковского районного маслихата Восточно-Казахстанской области от 27.03.2020 </w:t>
      </w:r>
      <w:r>
        <w:rPr>
          <w:rFonts w:ascii="Times New Roman"/>
          <w:b w:val="false"/>
          <w:i w:val="false"/>
          <w:color w:val="ff0000"/>
          <w:sz w:val="28"/>
        </w:rPr>
        <w:t>№ 39/6-VI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21 декабря 2016 года № 8/2-VI "О бюджете Глубоковского района на 2017 - 2019 годы", (зарегистрировано в Реестре государственной регистрации нормативных правовых актов за № 4796, опубликовано в Эталонном контрольном банке нормативных правовых актов Республики Казахстан в электронном виде 10 января 2017 года).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29 марта 2017 года № 10/5-VI "О внесении изменений в решение Глубоковского районного маслихата от 21 декабря 2016 года № 8/2-VI "О бюджете Глубоковского района на 2017-2019 годы"" (зарегистрировано в Реестре государственной регистрации нормативных правовых актов за № 4926, опубликовано в Эталонном контрольном банке нормативных правовых актов Республики Казахстан в электронном виде 10 апреля 2017 года).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8 июня 2017 года № 12/2-VI "О внесении изменений в решение Глубоковского районного маслихата от 21 декабря 2016 года № 8/2-VI "О бюджете Глубоковского района на 2017-2019 годы"" (зарегистрировано в Реестре государственной регистрации нормативных правовых актов за № 5079, опубликовано в Эталонном контрольном банке нормативных правовых актов Республики Казахстан в электронном виде 21 июня 2017 года).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29 августа 2017 года № 14/2-VI "О внесении изменений в решение Глубоковского районного маслихата от 21 декабря 2016 года № 8/2-VI "О бюджете Глубоковского района на 2017-2019 годы"" (зарегистрировано в Реестре государственной регистрации нормативных правовых актов за № 5197, опубликовано в Эталонном контрольном банке нормативных правовых актов Республики Казахстан в электронном виде 13 сентября 2017 года).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17 октября 2017 года № 16/2-VI "О внесении изменений в решение Глубоковского районного маслихата от 21 декабря 2016 года № 8/2-VI "О бюджете Глубоковского района на 2017-2019 годы"" (зарегистрировано в Реестре государственной регистрации нормативных правовых актов за № 5249, опубликовано в Эталонном контрольном банке нормативных правовых актов Республики Казахстан в электронном виде 25 октября 2017 года).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29 ноября 2017 года № 17/2-VI "О внесении изменений в решение Глубоковского районного маслихата от 21 декабря 2016 года № 8/2-VI "О бюджете Глубоковского района на 2017-2019 годы"" (зарегистрировано в Реестре государственной регистрации нормативных правовых актов за № 5318, опубликовано в Эталонном контрольном банке нормативных правовых актов Республики Казахстан в электронном виде 13 декабря 2017 года).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21 декабря 2017 года № 18/2-VI "О Глубоковском районном бюджете на 2018 - 2020 годы" (зарегистрировано в Реестре государственной регистрации нормативных правовых актов за № 5368, опубликовано в Эталонном контрольном банке нормативных правовых актов Республики Казахстан в электронном виде 29 декабря 2017 года).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15 марта 2018 года № 20/6-VI "О внесении изменений в решение Глубоковского районного маслихата от 21 декабря 2017 года № 18/2-VI "О Глубоковском районном бюджете на 2018 - 2020 годы"" (зарегистрировано в Реестре государственной регистрации нормативных правовых актов за № 5548, опубликовано в Эталонном контрольном банке нормативных правовых актов Республики Казахстан в электронном виде 29 марта 2018 года).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4 мая 2018 года № 21/2-VI "О внесении изменений в решение Глубоковского районного маслихата от 21 декабря 2017 года № 18/2-VI "О Глубоковском районном бюджете на 2018-2020 годы"" (зарегистрировано в Реестре государственной регистрации нормативных правовых актов за № 5-9-172, опубликовано в Эталонном контрольном банке нормативных правовых актов Республики Казахстан в электронном виде 24 мая 2018 года).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13 сентября 2018 года № 24/11-VI "О внесении изменений в решение Глубоковского районного маслихата от 21 декабря 2017 года № 18/2-VI "О Глубоковском районном бюджете на 2018-2020 годы"" (зарегистрировано в Реестре государственной регистрации нормативных правовых актов за № 5-9-179, опубликовано в Эталонном контрольном банке нормативных правовых актов Республики Казахстан в электронном виде 2 октября 2018 года).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26 ноября 2018 года № 26/2-VI "О внесении изменений в решение Глубоковского районного маслихата от 21 декабря 2017 года № 18/2-VI "О Глубоковском районном бюджете на 2018-2020 годы"" (зарегистрировано в Реестре государственной регистрации нормативных правовых актов за № 5-9-186, опубликовано в Эталонном контрольном банке нормативных правовых актов Республики Казахстан в электронном виде 19 декабря 2018 года).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21 декабря 2018 года № 27/2-VI "О Глубоковском районном бюджете на 2019-2021 годы" (зарегистрировано в Реестре государственной регистрации нормативных правовых актов за № 5-9-190, опубликовано в Эталонном контрольном банке нормативных правовых актов Республики Казахстан в электронном виде 9 января 2019 года).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26 февраля 2019 года № 30/2-VI "О внесении изменений в решение Глубоковского районного маслихата от 21 декабря 2018 года № 27/2-VI "О Глубоковском районном бюджете на 2019 - 2021 годы"" (зарегистрировано в Реестре государственной регистрации нормативных правовых актов за № 5756, опубликовано в Эталонном контрольном банке нормативных правовых актов Республики Казахстан в электронном виде 18 марта 2019 года).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30 мая 2019 года № 32/6-VI "О внесении изменений в решение Глубоковского районного маслихата от 21 декабря 2018 года № 27/2-VI "О Глубоковском районном бюджете на 2019 - 2021 годы"" (зарегистрировано в Реестре государственной регистрации нормативных правовых актов за № 5991, опубликовано в Эталонном контрольном банке нормативных правовых актов Республики Казахстан в электронном виде 12 июня 2019 года).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20 сентября 2019 года № 34/7-VI "О внесении изменений в решение Глубоковского районного маслихата от 21 декабря 2018 года № 27/2-VI "О Глубоковском районном бюджете на 2019-2021 годы"" (зарегистрировано в Реестре государственной регистрации нормативных правовых актов за № 6182, опубликовано в Эталонном контрольном банке нормативных правовых актов Республики Казахстан в электронном виде 7 октября 2019 года).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22 ноября 2019 года № 36/2-VI "О внесении изменений в решение Глубоковского районного маслихата от 21 декабря 2018 года № 27/2-VI "О Глубоковском районном бюджете на 2019-2021 годы"" (зарегистрировано в Реестре государственной регистрации нормативных правовых актов за № 6355, опубликовано в Эталонном контрольном банке нормативных правовых актов Республики Казахстан в электронном виде 12 декабря 2019 года).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