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532d" w14:textId="dab5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Секисовка Секисовского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Секисовского сельского округа Глубоковского района Восточно-Казахстанской области от 25 декабря 2019 года № 8. Зарегистрировано Департаментом юстиции Восточно-Казахстанской области 26 декабря 2019 года № 6446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заключений Восточно-Казахстанской областной ономастической комиссии от 29 ноября 2018 года, и с учҰтом мнения населения, аким Секисовского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Секисовка Секисовкого сельского округа Глубоковского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Бастау;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Мирная.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Секисовского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Глубоковского районного акимата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Секисовского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