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3de6b" w14:textId="7e3de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21 декабря 2018 года № 28/238-VI "О бюджете Жарминского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5 марта 2019 года № 30/255-VI. Зарегистрировано Департаментом юстиции Восточно-Казахстанской области 15 марта 2019 года № 5775. Утратило силу решением Жарминского районного маслихата Восточно-Казахстанской области от 1 апреля 2020 года № 44/388-VI 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Жарминского районного маслихата Восточно-Казахстанской области от 01.04.2020 </w:t>
      </w:r>
      <w:r>
        <w:rPr>
          <w:rFonts w:ascii="Times New Roman"/>
          <w:b w:val="false"/>
          <w:i w:val="false"/>
          <w:color w:val="ff0000"/>
          <w:sz w:val="28"/>
        </w:rPr>
        <w:t>№ 44/388-VI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февраля 2019 года № 27/302-VІ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25/280-VІ "Об областном бюджете на 2019-2021 годы" (зарегистрировано в Реестре государственной регистрации нормативных правовых актов за № 5734)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21 декабря 2018 года № 28/238-VІ "О бюджете Жарминского района на 2019-2021 годы" (зарегистрировано в Реестре государственной регистрации нормативных правовых актов за № 5-10-162, опубликовано в Эталонном контрольном банке нормативных правовых актов Республики Казахстан в электронном виде от 21 января 2019 года, в газете "Қалба тынысы" от 15 февраля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7360441,6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2422285,6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9715,0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22866,0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4905575,0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7417787,2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13418,0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37875,0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24457,0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- 70763,6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70763,6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37875,0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24457,0 тысяч тенге.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57345,6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исполнению на 2019 год нормативы распределения доходов в бюджет района по социальному налогу, индивидуальному подоходному налогу с доходов, облагаемых у источника выплаты в размере 62,3 (шестьдесят два целых три десятых) процентов,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25/280-VІ "Об областном бюджете на 2019-2021 годы" (зарегистрировано в Реестре государственной регистрации нормативных правовых актов за № 5704).".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Жарминского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30/255-VI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28/238-VI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Жарминского района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849"/>
        <w:gridCol w:w="547"/>
        <w:gridCol w:w="849"/>
        <w:gridCol w:w="6685"/>
        <w:gridCol w:w="28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7360441,6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2422285,6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676337,9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676337,9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650393,9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24894,0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534223,7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534223,7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534223,7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1137278,0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1081525,0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1080895,0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38423,0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63431,0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42963,0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42963,0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14164,0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22866,0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17319,0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17319,0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17319,0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4905575,0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4905575,0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4905575,0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1092279,0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90418,0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3702051,0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767"/>
        <w:gridCol w:w="1042"/>
        <w:gridCol w:w="1042"/>
        <w:gridCol w:w="6132"/>
        <w:gridCol w:w="25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7417787,2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780690,9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457774,9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198748,9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129249,9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37209,0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234039,0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22009,0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22009,0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24779,0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24679,0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237758,0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205320,0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24949,0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24949,0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24949,0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4307020,0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269902,0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269902,0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182315,0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3636618,0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3502421,0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3436696,0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39173,0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103860,0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210482,0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503714,0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388496,0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388496,0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42449,0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204127,0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119546,0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348695,0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176661,0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176661,0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176661,0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18393,0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16063,0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279661,0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221378,0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212777,0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179091,0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25513,0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20773,0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358510,0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348810,0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348810,0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288810,0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коммуникации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 пригородных и внутрирайонных общественных пассажирских перевозок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106369,0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105019,0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455715,3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455715,3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455715,3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338209,0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-70763,6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70763,6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57345,6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57345,6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57345,6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30/255-VI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28/238-VI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областного бюджета районному бюджету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686"/>
        <w:gridCol w:w="1446"/>
        <w:gridCol w:w="1446"/>
        <w:gridCol w:w="4500"/>
        <w:gridCol w:w="31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416648,0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187385,0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57278,0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21995,0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30/255-VI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28/238-VI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республиканского бюджета районному бюджету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517"/>
        <w:gridCol w:w="1090"/>
        <w:gridCol w:w="1091"/>
        <w:gridCol w:w="6417"/>
        <w:gridCol w:w="23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786876,0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15704,0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13752,0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551498,0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542806,0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535695,0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530778,0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135306,0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64027,0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64027,0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64027,0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70955,0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70955,0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13879,0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30/255-VI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28/238-VI</w:t>
            </w:r>
          </w:p>
        </w:tc>
      </w:tr>
    </w:tbl>
    <w:bookmarkStart w:name="z4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реализацию инвестиционных бюджетных проектов на 2019 -2021 годы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529"/>
        <w:gridCol w:w="1115"/>
        <w:gridCol w:w="1115"/>
        <w:gridCol w:w="3470"/>
        <w:gridCol w:w="2435"/>
        <w:gridCol w:w="1407"/>
        <w:gridCol w:w="14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100147,0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91546,0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91546,0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91546,0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вневедомственной экспертизы по проекту "Разработка ПСД на строительство очистных сооружений и канализационных сетей в городе Шар"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90418,0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водопроводной сети в селе Каратобе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90418,0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8601,0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8601,0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8601,0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8601,0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биотермической ямы в селе Жанаозен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8601,0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30/255-VI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28/238-VI</w:t>
            </w:r>
          </w:p>
        </w:tc>
      </w:tr>
    </w:tbl>
    <w:bookmarkStart w:name="z4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трансфертов из районного бюджета бюджетам городов районного значения, сел, поселков, сельских округов на 2019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4"/>
        <w:gridCol w:w="1568"/>
        <w:gridCol w:w="1568"/>
        <w:gridCol w:w="3637"/>
        <w:gridCol w:w="36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197 529,0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102 529,0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37 209,0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37 209,0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37 209,0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Шар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Ауэзов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Жангизтобе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8 814,0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Калбатауского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65 320,0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65 320,0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65 320,0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Шар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Ауэзов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Жангизтобе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Калбатауского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Шар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30 183,0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Ауэзов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Жангизтобе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Калбатауского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