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c43b" w14:textId="932c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21 декабря 2018 года № 28/238-VI "О бюджете Жарминского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17 мая 2019 года № 33/272-VI. Зарегистрировано Департаментом юстиции Восточно-Казахстанской области 24 мая 2019 года № 5969. Утратило силу решением Жарминского районного маслихата Восточно-Казахстанской области от 1 апреля 2020 года № 44/388-VI.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44/388-VI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21 декабря 2018 года № 28/238-VІ "О бюджете Жарминского района на 2019-2021 годы" (зарегистрировано в Реестре государственной регистрации нормативных правовых актов за № 5-10-162, опубликовано в Эталонном контрольном банке нормативных правовых актов Республики Казахстан в электронном виде от 21 января 2019 года, в газете "Қалба тынысы" от 15 февраля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7595647,6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2602285,6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29715,0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22866,0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4940781,0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7652993,3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13418,0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37875,0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24457,0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- 70763,7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70763,7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37875,0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24457,0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57345,7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33/272-VI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Жарминского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49"/>
        <w:gridCol w:w="547"/>
        <w:gridCol w:w="849"/>
        <w:gridCol w:w="6685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7595647,6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2602285,6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676337,9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676337,9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650393,9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534223,7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534223,7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534223,7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1317278,0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1261525,0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1260895,0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4940781,0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4940781,0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4940781,0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1127485,0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90418,0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3702051,0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7652993,3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4423031,0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3682043,0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-70763,7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33/272-VI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районному бюджету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4500"/>
        <w:gridCol w:w="31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451854,0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33/272-VI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 бюджетных проектов на 2019 -2021 годы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68"/>
        <w:gridCol w:w="986"/>
        <w:gridCol w:w="986"/>
        <w:gridCol w:w="3578"/>
        <w:gridCol w:w="2155"/>
        <w:gridCol w:w="2155"/>
        <w:gridCol w:w="1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180822,0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151465,0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97221,0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97221,0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97221,0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по проекту "Строительство двух 16-ти квартирных 2-х этажных жилых домов в селе Калбатау"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вневедомственной экспертизы по проекту "Разработка ПСД на строительство очистных сооружений и канализационных сетей в городе Шар"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90589,0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водопроводной сети в селе Каратобе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90589,0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151465,0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151465,0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151465,0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151465,0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в городе Шар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151465,0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биотермической ямы в селе Жанаозен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33/272-VI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из районного бюджета бюджетам городов районного значения, сел, поселков, сельских округов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756"/>
        <w:gridCol w:w="1594"/>
        <w:gridCol w:w="1595"/>
        <w:gridCol w:w="3698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