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36e3" w14:textId="ee93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Жарминского района от 13 июня 2019 года № 160 "Об едином организаторе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19 июля 2019 года № 195. Зарегистрировано Департаментом юстиции Восточно-Казахстанской области 19 июля 2019 года № 6079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Жарминского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13 июня 2019 года № 160 "Об едином организаторе государственных закупок" (зарегистрировано в Реестре государственной регистрации нормативных правовых актов № 6012, опубликовано 21 июня 2019 года в районной газете "Қалба тынысы" и в Эталонном контрольном банке нормативных правовых актов Республики Казахстан в электронном виде 20 июня 2019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Нургалиева Н.А.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Нургожин А.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