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a469" w14:textId="0a2a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16 июля 2019 года № 36/296-VI. Зарегистрировано Департаментом юстиции Восточно-Казахстанской области 19 июля 2019 года № 6081. Утратило силу решением Жарминского районного маслихата области Абай от 5 января 2024 года № 10/206-VIII.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области Абай от 05.01.2024 </w:t>
      </w:r>
      <w:r>
        <w:rPr>
          <w:rFonts w:ascii="Times New Roman"/>
          <w:b w:val="false"/>
          <w:i w:val="false"/>
          <w:color w:val="ff0000"/>
          <w:sz w:val="28"/>
        </w:rPr>
        <w:t>№ 10/206-VIII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награждении Почетной грамотой Жарминского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36/296-VІ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Жарминского района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награждении Почетной грамотой Жарминского района разработано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определяет порядок представления к награждению Почетной грамотой Жарминского района (далее – Почетная грамота) и ее вручения.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по награждению Почетной грамотой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Жарминского района (далее – Почетная грамота) награждаются граждане района, в знак признания их заслуг за значительные достижения в экономике, социальной сфере, науке, культуре и образовании, здравоохранении, в укреплении законности и правопорядка, в сфере оказания услуг, в охране окружающей среды, воспитании молодежи, физической культуры и спорта, в воинской, общественной и государственной службе и самоуправлении, за плодотворную работу по укреплению дружбы и солидарности между народами и культурных связей, занимающиеся благотворительной деятельностью, за активную общественно-политическую и трудовую деятельность.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Почетной грамоты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Почетная грамота представляет собой папку синего цвета с изображением на лицевой стороне золотистым цветом Герба и надписью заглавными буквами на государственном языке "JARMA AY`DANYNYN` QURMET GRAMOTASY" и на русском языке "ПОЧЕТНАЯ ГРАМОТА ЖАРМИНСКОГО РАЙОНА" со вкладышем. Вкладыш изготавливается типографическим способом в развернутом виде из плотной лощеной бумаги формата A3.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лицевой стороне вкладыша располагается изображение Герба золотистым цветом, с надписью заглавными буквами на государственном языке "JARMA AY`DANYNYN` QURMET GRAMOTASY" и на русском языке "ПОЧЕТНАЯ ГРАМОТА ЖАРМИНСКОГО РАЙОНА". С внутренней стороны вкладыша по сторонам нанесен орнамент золотистого цвета, на левой стороне на государственном, на правой стороне на русском языках указываются фамилия, имя, отчество и заслуги награждаемого. Почетная грамота заверяется подписями акима района и секретаря районного маслихата.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награждения Почетной грамотой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о награждении Почетной грамотой направляется в акимат района, в котором указываются фамилия, имя, отчество, число, месяц, год рождения, сведения об образовании, о месте работы и занимаемой должности, общих стаж работы в отрасли, в соответствующей организации по соответствующей профессии или должности, о достижениях и об имеющихся наградах и званиях.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Представление о награждении Почетной грамотой (с подписью и печатью руководителя соответствующей организации) от имени трудовых, творческих коллективов, районных представительных и исполнительных органов, общественных объединений вносят их руководители.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Поступившие документы по награждению Почетной грамотой для предварительного рассмотрения и подготовки предложений по награждению направляются в комиссию при акиме района по награждениям (далее - Комиссия).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награждении Почетной грамотой принимается акимом района и секретарем районного маслихата (или лиц исполняющих их обязанности) согласно положительного заключения Комиссии путем издания совместного распоряжения.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Вручение Почетной грамоты производится в торжественной обстановке. Почетную грамоту вручает аким района или секретарь районного маслихата либо иное лицо по их поручению.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"Аппарат акима Жарминского района" реализует мероприятия по документационному и иному обеспечению, а также по учету лиц, награжденных Почетной грамотой.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