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bbb0" w14:textId="719bb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21 декабря 2018 года № 28/238-VI "О бюджете Жарминского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августа 2019 года № 37/301-VI. Зарегистрировано Департаментом юстиции Восточно-Казахстанской области 29 августа 2019 года № 6131. Утратило силу решением Жарминского районного маслихата Восточно-Казахстанской области от 1 апреля 2020 года № 44/388-VI.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44/388-VI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21 декабря 2018 года № 28/238-VІ "О бюджете Жарминского района на 2019-2021 годы" (зарегистрировано в Реестре государственной регистрации нормативных правовых актов за № 5-10-162, опубликовано в Эталонном контрольном банке нормативных правовых актов Республики Казахстан в электронном виде от 21 января 2019 года, в газете "Қалба тынысы" от 15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8603103,1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2622285,6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29716,9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22866,0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5928234,6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8660448,8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13418,0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37875,0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24457,0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- 70763,7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70763,7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37875,0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24457,0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57345,7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37/301-VI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28/238-VI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Жарминского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849"/>
        <w:gridCol w:w="547"/>
        <w:gridCol w:w="849"/>
        <w:gridCol w:w="6685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8603103,1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2622285,6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676337,9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534223,7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1337278,0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1281525,0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1280895,0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14164,0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5928234,6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5928234,6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5928234,6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2069853,6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135503,0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3702051,0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8660448,8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947230,9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514968,0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368081,9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340955,9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237452,9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4686588,0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4022679,0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3875930,0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3798882,0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291009,7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193191,7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116364,0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455715,3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70763,7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