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23bc" w14:textId="a3e2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21 декабря 2018 года № 28/238-VI "О бюджете Жарминского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сентября 2019 года № 38/314-VI. Зарегистрировано Департаментом юстиции Восточно-Казахстанской области 30 сентября 2019 года № 6178. Утратило силу решением Жарминского районного маслихата Восточно-Казахстанской области от 1 апреля 2020 года № 44/388-VI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44/388-VI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сентября 2019 года № 33/346-VІ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№ 6166)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2018 года № 28/238-VІ "О бюджете Жарминского района на 2019-2021 годы" (зарегистрировано в Реестре государственной регистрации нормативных правовых актов за № 5-10-162, опубликовано в Эталонном контрольном банке нормативных правовых актов Республики Казахстан в электронном виде от 21 января 2019 года, в газете "Қалба тынысы" от 15 февраля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8802488,1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2622285,6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29716,9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22866,0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6127619,6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8859833,8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13418,0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37875,0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24457,0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- 70763,7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70763,7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37875,0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24457,0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57345,7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исполнению на 2019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 в размере 51 (пятьдесят один) процент,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№ 5704).".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49"/>
        <w:gridCol w:w="547"/>
        <w:gridCol w:w="849"/>
        <w:gridCol w:w="6685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8802488,1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2622285,6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651055,1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651055,1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626268,2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559506,5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559506,5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559506,5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1337278,0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1281525,0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6127619,6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6127619,6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6127619,6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2363253,6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3702051,0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8859833,8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947409,9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368081,9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4740317,0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4044897,0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3898148,0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-70763,7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районному бюджету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432"/>
        <w:gridCol w:w="3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714488,6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144046,9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143867,9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143867,9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143867,9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районному бюджету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 проектов на 2019 -2021 годы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458"/>
        <w:gridCol w:w="966"/>
        <w:gridCol w:w="966"/>
        <w:gridCol w:w="3505"/>
        <w:gridCol w:w="2110"/>
        <w:gridCol w:w="2363"/>
        <w:gridCol w:w="12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113755,0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1834752,0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1663287,0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1663287,0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1663287,0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Корректирока ПСД по проекту "Строительство двух 16-ти квартирных 2-х этажных жилых домов в селе Калбатау"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вневедомственной экспертизы по проекту "Разработка ПСД на строительство очистных сооружений и канализационных сетей в городе Шар"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44659,0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1663287,0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Аршалы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319785,0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систем канализации в селе Калбатау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422818,0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Капай Батыр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350062,0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водопроводной сетей в селе Каратобе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Киши Карасу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570622,0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171465,0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171465,0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171465,0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171465,0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городе Шар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171465,0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биотермической ямы в селе Жанаозен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