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e4c6" w14:textId="c22e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21 декабря 2018 года № 28/238-VI "О бюджете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18 ноября 2019 года № 40/325-VI. Зарегистрировано Департаментом юстиции Восточно-Казахстанской области 25 ноября 2019 года № 6301. Утратило силу решением Жарминского районного маслихата Восточно-Казахстанской области от 1 апреля 2020 года № 44/388-VI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6272)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5-10-162, опубликовано в Эталонном контрольном банке нормативных правовых актов Республики Казахстан в электронном виде от 21 января 2019 года, в газете "Қалба тынысы" от 15 февраля 2019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8707325,7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2614555,6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6032457,2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8764671,4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- 70763,7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70763,7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24457,0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57345,7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9"/>
        <w:gridCol w:w="547"/>
        <w:gridCol w:w="849"/>
        <w:gridCol w:w="6685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8707325,7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2614555,6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646055,1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646055,1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626268,2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559506,5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559506,5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559506,5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1341198,0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1294071,0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6032457,2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6032457,2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6032457,2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2268091,2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3702051,0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8764671,4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919207,5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108548,7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904"/>
        <w:gridCol w:w="5071"/>
        <w:gridCol w:w="5072"/>
      </w:tblGrid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№ </w:t>
            </w:r>
            <w:r>
              <w:br/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на неотложные затраты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районному бюджету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4849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703564,2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районному бюджету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 проектов на 2019 -2021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49"/>
        <w:gridCol w:w="947"/>
        <w:gridCol w:w="947"/>
        <w:gridCol w:w="3434"/>
        <w:gridCol w:w="2190"/>
        <w:gridCol w:w="2315"/>
        <w:gridCol w:w="1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2019   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2020    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2021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112181,0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1835880,0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1664415,0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1664415,0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1664415,0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Корректирока ПСД по проекту "Строительство двух 16-ти квартирных 2-х этажных жилых домов в селе Калбатау"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по рабочему проекту "Разработка ПСД на строительство очистных сооружений и канализационных сетей в городе Шар"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44659,0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1663287,0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Аршалы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319785,0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систем канализации в селе Калбатау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422818,0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Капай Батыр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350062,0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 сетей в селе Каратобе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Киши Карасу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570622,0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городе Шар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биотермической ямы в селе Жанаозен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756"/>
        <w:gridCol w:w="1594"/>
        <w:gridCol w:w="1595"/>
        <w:gridCol w:w="3698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