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9b2f" w14:textId="d109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 и захоронение твердых бытовых отходов по Жарминскому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27 ноября 2019 года № 40/326-VI. Зарегистрировано Департаментом юстиции Восточно-Казахстанской области 11 декабря 2019 года № 6375. Утратило силу решением Жарминского районного маслихата области Абай от 5 сентября 2023 года № 5/89-VIII.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области Абай от 05.09.2023 </w:t>
      </w:r>
      <w:r>
        <w:rPr>
          <w:rFonts w:ascii="Times New Roman"/>
          <w:b w:val="false"/>
          <w:i w:val="false"/>
          <w:color w:val="ff0000"/>
          <w:sz w:val="28"/>
        </w:rPr>
        <w:t>№ 5/89-VIII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1 )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Жарминскому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 и захоронение твердых бытовых отходов по Жарминскому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22 декабря 2016 года № 9/73-VI "Об утверждении норм образования и накопления коммунальных отходов, тарифов на захоронение твердых бытовых отходов по Жарминскому району" (зарегистрировано в Реестре нормативных правовых актов № 4846, опубликовано в газете "Қалба тынысы" 03 февраля 2017 года, в Эталонном контрольном банке нормативных правовых актов Республики Казахстан в электронном виде 06 февраля 2017 года)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5 марта 2019 года № 30/256-VI "О приостановлении действия решения Жарминского районного маслихата от 22 декабря 2016 года № 9/73-VI "Об утверждении норм образования и накопления коммунальных отходов, тарифов на захоронение твердых бытовых отходов по Жарминскому району"" (зарегистрировано в Реестре нормативных правовых актов № 5777, опубликовано в газете "Қалба тынысы" 22 марта 2019 года, в Эталонном контрольном банке нормативных правовых актов Республики Казахстан в электронном виде 27 марта 2019 года).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40/326-VI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Жарминскому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м2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Домовладения: благоустроенные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40/326-VI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Жарминскому району: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 и вывоз твердых бытовых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захоронение твердых бытовых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и субъектов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