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4d36" w14:textId="9d84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Карасуского сельского округа Жарминского района от 05 декабря 2017 года № 1 "Об установлении ограничительных мероприятий в крестьянских хозяйствах "Черногорка", "Альжан", "Тоғас", "Ерболат", "Ерлан", "Малика" и в селе Киши Карасу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Жарминского района Восточно-Казахстанской области от 8 января 2019 года № 1. Зарегистрировано Управлением юстиции Жарминского района Департамента юстиции Восточно-Казахстанской области 11 января 2019 года № 5-10-165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инспектора ветеринарии – санитарии Государственного Учреждения "Жарминская районная инспекция комитета ветеринарного контроля и надзора Министерства сельского хозяйства Республики Казахстан" от 28 ноября 2018 года № 457, аким Карасуского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крестьянских хозяйствах "Черногорка", "Альжан", "Тоғас", "Ерболат", "Ерлан", "Малика" и в селе Киши Карасу Жарминского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Жарминского района от 05 декабря 2017 года № 1 "Об установлении ограничительных мероприятий в крестьянских хозяйствах "Черногорка", "Альжан", "Тоғас", "Ерболат", "Ерлан", "Малика" и в селе Киши Карасу Жарминского района" (зарегистрировано в Реестре государственной регистрации нормативных правовых актов № 5342, опубликовано 29 декабря 2017 года в газете "Қалба тынысы" и в Эталонном контрольном банке нормативных правовых актов Республики Казахстан в электронном виде 29 декабря 2017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Жарминского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главного специалиста "Аппарата акима Карасуского сельского округа" Б. Ошай.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