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1424c" w14:textId="b4142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Зайсанского районного маслихата от 21 декабря 2018 года № 33-1 "О бюджете Зайсанского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28 июня 2019 года № 41-1. Зарегистрировано Департаментом юстиции Восточно-Казахстанской области 4 июля 2019 года № 6056. Утратило силу решением Зайсанского районного маслихата Восточно-Казахстанской области от 24 февраля 2020 года № 50-6/1.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Зайсанского районного маслихата Восточно-Казахстанской области от 24.02.2020 </w:t>
      </w:r>
      <w:r>
        <w:rPr>
          <w:rFonts w:ascii="Times New Roman"/>
          <w:b w:val="false"/>
          <w:i w:val="false"/>
          <w:color w:val="ff0000"/>
          <w:sz w:val="28"/>
        </w:rPr>
        <w:t>№ 50-6/1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14 июня 2019 года № 30/329-VI "О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2018 года № 25/280-VІ "Об областном бюджете на 2019-2021 годы" (зарегистрировано в Реестре государственной регистрации нормативных правовых актов за номером 6024) Зайсанский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от 21 декабря 2018 года №33-1 "О бюджете Зайсанского района на 2019-2021 годы" (зарегистрировано в Реестре государственной регистрации нормативных правовых актов за номером 5-11-184, опубликовано 9 февраля 2019 года в газете "Достык" и в Эталонном контрольном банке нормативных правовых актов Республики Казахстан в электронном виде 15 января 2019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7718932,7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1321363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40227,5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35300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- 6322042,2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7733615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35829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49238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13409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- 50511,3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50511,3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49238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13409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14682,3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Учесть, что в районном бюджете на 2019 год предусмотрены трансферты из областного бюджета в сумме 750245,2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Учесть, что в районном бюджете на 2019 год предусмотрены трансферты из республиканского бюджета в сумме 2769964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Ыдырышев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июня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41-1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33-1</w:t>
            </w:r>
          </w:p>
        </w:tc>
      </w:tr>
    </w:tbl>
    <w:bookmarkStart w:name="z3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2019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7718932,7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1321363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278107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278107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258624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258624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741415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735316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40227,5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16997,5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6322042,2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6322042,2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6322042,2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"/>
        <w:gridCol w:w="504"/>
        <w:gridCol w:w="1063"/>
        <w:gridCol w:w="1063"/>
        <w:gridCol w:w="6285"/>
        <w:gridCol w:w="26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7733615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473630,2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178792,2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136773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19554,2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19354,2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289758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233558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170453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12627,6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12627,6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12627,6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12627,6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3192416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2938553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2856706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2757759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98947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75239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75239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212110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212110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79960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804142,4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470361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470361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470361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304079,4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299960,4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161403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49576,4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1555171,2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388650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349120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305916,8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26206,2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1164621,2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1164621,2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960654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11120,2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369082,4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159493,4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153893,4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153893,4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119236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физической культуры и спорта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119236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90427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культурыи развития языков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182345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151405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151405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100692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Разработкасхемградостроительногоразвитиятерриториирайонаигенеральныхплановнаселенныхпунктов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150362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103312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102962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Капитальныйисреднийремонтавтомобильныхдорограйонногозначенияиулицнаселенныхпунктов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76682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259649,8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254649,8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4644,8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4644,8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95549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57734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127914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127914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519956,9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519956,9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519956,9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153966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363412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органам местного самоуправления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-50511,3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50511,3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14682,3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14682,3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июня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41-1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33-1</w:t>
            </w:r>
          </w:p>
        </w:tc>
      </w:tr>
    </w:tbl>
    <w:bookmarkStart w:name="z4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из областного бюджета на 2019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1"/>
        <w:gridCol w:w="7980"/>
        <w:gridCol w:w="2949"/>
      </w:tblGrid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 п/п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 расходов (тыс тенге)</w:t>
            </w:r>
          </w:p>
        </w:tc>
      </w:tr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социальную помощь отдельным категориям нуждающихся граждан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29401,4</w:t>
            </w:r>
          </w:p>
        </w:tc>
      </w:tr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многодетным семьям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10886</w:t>
            </w:r>
          </w:p>
        </w:tc>
      </w:tr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11951</w:t>
            </w:r>
          </w:p>
        </w:tc>
      </w:tr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в рамках Программы развития продуктивной занятости и массового предпринимательства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30518</w:t>
            </w:r>
          </w:p>
        </w:tc>
      </w:tr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 бюджетам районов в области образования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230413</w:t>
            </w:r>
          </w:p>
        </w:tc>
      </w:tr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 бюджетам районов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245000</w:t>
            </w:r>
          </w:p>
        </w:tc>
      </w:tr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127964</w:t>
            </w:r>
          </w:p>
        </w:tc>
      </w:tr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19581,8</w:t>
            </w:r>
          </w:p>
        </w:tc>
      </w:tr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39530</w:t>
            </w:r>
          </w:p>
        </w:tc>
      </w:tr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750245,2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июня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41-1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33-1</w:t>
            </w:r>
          </w:p>
        </w:tc>
      </w:tr>
    </w:tbl>
    <w:bookmarkStart w:name="z4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из республиканского бюджета на 2019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66"/>
        <w:gridCol w:w="6061"/>
        <w:gridCol w:w="4173"/>
      </w:tblGrid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 п/п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 расходов (тыс тенге)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90175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20463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оплаты труда учителей и педагогов-психологов организаций начального, основного и общего среднего образования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293085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832690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422361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12975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264079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460648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в связи со снижением налоговой нагрузки низкооплачиваемых работников для повышения размера их заработной платы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18485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27089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127914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2769964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июня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41-1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33-1</w:t>
            </w:r>
          </w:p>
        </w:tc>
      </w:tr>
    </w:tbl>
    <w:bookmarkStart w:name="z4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бюджетам города районного значения, сельских округов на 2019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4"/>
        <w:gridCol w:w="7526"/>
      </w:tblGrid>
      <w:tr>
        <w:trPr>
          <w:trHeight w:val="30" w:hRule="atLeast"/>
        </w:trPr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бюджетов города районного значения, сельских округов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 Зайсан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126737</w:t>
            </w:r>
          </w:p>
        </w:tc>
      </w:tr>
      <w:tr>
        <w:trPr>
          <w:trHeight w:val="30" w:hRule="atLeast"/>
        </w:trPr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Айнабулакского сельского округа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18619</w:t>
            </w:r>
          </w:p>
        </w:tc>
      </w:tr>
      <w:tr>
        <w:trPr>
          <w:trHeight w:val="30" w:hRule="atLeast"/>
        </w:trPr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Дайырского сельского округа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19239</w:t>
            </w:r>
          </w:p>
        </w:tc>
      </w:tr>
      <w:tr>
        <w:trPr>
          <w:trHeight w:val="30" w:hRule="atLeast"/>
        </w:trPr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Карабулакского сельского округа 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12453</w:t>
            </w:r>
          </w:p>
        </w:tc>
      </w:tr>
      <w:tr>
        <w:trPr>
          <w:trHeight w:val="30" w:hRule="atLeast"/>
        </w:trPr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Каратальского сельского округа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23105</w:t>
            </w:r>
          </w:p>
        </w:tc>
      </w:tr>
      <w:tr>
        <w:trPr>
          <w:trHeight w:val="30" w:hRule="atLeast"/>
        </w:trPr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Кенсайского сельского округа 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12484</w:t>
            </w:r>
          </w:p>
        </w:tc>
      </w:tr>
      <w:tr>
        <w:trPr>
          <w:trHeight w:val="30" w:hRule="atLeast"/>
        </w:trPr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Сартерекского сельского округа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18208</w:t>
            </w:r>
          </w:p>
        </w:tc>
      </w:tr>
      <w:tr>
        <w:trPr>
          <w:trHeight w:val="30" w:hRule="atLeast"/>
        </w:trPr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Шиликтинского сельского округа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12672</w:t>
            </w:r>
          </w:p>
        </w:tc>
      </w:tr>
      <w:tr>
        <w:trPr>
          <w:trHeight w:val="30" w:hRule="atLeast"/>
        </w:trPr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243517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июня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41-1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33-1</w:t>
            </w:r>
          </w:p>
        </w:tc>
      </w:tr>
    </w:tbl>
    <w:bookmarkStart w:name="z5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акимов города районного значения, сельских округов на 2019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2736"/>
        <w:gridCol w:w="1058"/>
        <w:gridCol w:w="2178"/>
        <w:gridCol w:w="1059"/>
        <w:gridCol w:w="1336"/>
        <w:gridCol w:w="3292"/>
      </w:tblGrid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Биржанского сельского округа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19354,2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4644,8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19354,2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