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1ffa6" w14:textId="481ff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Зайсанского районного маслихатаот 28 декабря 2018 года № 34-1 "О бюджете города районного значения, сельских округов Зайсанского района на 2019 -2021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11 октября 2019 года № 45-1. Зарегистрировано Департаментом юстиции Восточно-Казахстанской области 21 октября 2019 года № 6217. Утратило силу решением Зайсанского районного маслихата Восточно-Казахстанской области от 24 февраля 2020 года № 50-6/1.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Зайсанского районного маслихата Восточно-Казахстанской области от 24.02.2020 </w:t>
      </w:r>
      <w:r>
        <w:rPr>
          <w:rFonts w:ascii="Times New Roman"/>
          <w:b w:val="false"/>
          <w:i w:val="false"/>
          <w:color w:val="ff0000"/>
          <w:sz w:val="28"/>
        </w:rPr>
        <w:t>№ 50-6/1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24 сентября 2019 года № 44-1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21 декабря 2018 года № 33-1 "О бюджете Зайсанского района на 2019-2021 годы" (зарегистрированным в Реестре государственной регистрации нормативных правовых актов за номером 6192) Зайсанский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28 декабря 2018 года № 34-1 "О бюджете города районного значения, сельских округов Зайсанского района на 2019-2021 годы" (зарегистрировано в Реестре государственной регистрации нормативных правовых актов за номером 5-11-187, опубликовано 9 февраля 2019 года в районной газете "Достык" и в Эталонном контрольном банке нормативных правовых актов Республики Казахстан в электронном виде 16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Айнабулакского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- 61264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- 4772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225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56267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- 61907,2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0,0 тысяч тенге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-643,2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643,2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643,2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Дайырского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- 65544 тысяч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- 4920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60444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- 66333,4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0,0 тысяч тенге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-789,4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789,4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789,4 тысяч тенге.";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города Зайсан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- 407879 тысяч тенге, в том числе: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- 117317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10300 тысяч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–280262 тысяч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- 409554,9 тысяч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0,0 тысяч тенге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-1675,9 тысяч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1675,9 тысяч тенге;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1675,9 тысяч тенге.";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Карабулакского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- 41567 тысяч тенге, в том числе: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- 4078 тысяч тенге;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184 тысяч тенге;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37305 тысяч тенге;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- 42298,2 тысяч тенге;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0,0 тысяч тенге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-731,2 тысяч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731,2 тысяч тенге;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731,2 тысяч тенге.";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Каратальского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- 55392 тысяч тенге, в том числе: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- 9213 тысяч тенге;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136 тысяч тенге;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46043 тысяч тенге;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- 57289 тысяч тенге;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0,0 тысяч тенге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-1897,0 тысяч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1897,0 тысяч тенге;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1897,0 тысяч тенге.";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Кенсайского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- 49522 тысяч тенге, в том числе: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- 5054 тысяч тенге;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411 тысяч тенге;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44057 тысяч тенге;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- 50517,8 тысяч тенге;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0,0 тысяч тенге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-995,8 тысяч тенге;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995,8 тысяч тенге;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995,8 тысяч тенге.";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Сарытерекского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- 63496 тысяч тенге, в том числе: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- 4130 тысяч тенге;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927 тысяч тенге;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58439 тысяч тенге;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- 63667,8 тысяч тенге;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0,0 тысяч тенге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-171,8 тысяч тенге;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171,8 тысяч тенге;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171,8 тысяч тенге.";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Шиликтинского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- 35787 тысяч тенге, в том числе: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- 4065 тысяч тенге;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529 тысяч тенге;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31193 тысяч тенге;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- 36261,9 тысяч тенге;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0,0 тысяч тенге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-474,9 тысяч тенге;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474,9 тысяч тенге;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474,9 тысяч тенге.";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</w:t>
      </w:r>
    </w:p>
    <w:bookmarkEnd w:id="1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Шарипбеков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октября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34-1</w:t>
            </w:r>
          </w:p>
        </w:tc>
      </w:tr>
    </w:tbl>
    <w:bookmarkStart w:name="z167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2019 год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61907,2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18619,3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18619,3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18619,3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18219,3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-643,2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октября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34-1</w:t>
            </w:r>
          </w:p>
        </w:tc>
      </w:tr>
    </w:tbl>
    <w:bookmarkStart w:name="z170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Дайырского сельского округа на 2019 год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66333,4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20183,4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-789,4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октября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34-1</w:t>
            </w:r>
          </w:p>
        </w:tc>
      </w:tr>
    </w:tbl>
    <w:bookmarkStart w:name="z173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города Зайсан на 2019 год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396"/>
        <w:gridCol w:w="3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409554,9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108138,7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108138,7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108138,7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12186,4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84252,3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-1675,9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октября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34-1</w:t>
            </w:r>
          </w:p>
        </w:tc>
      </w:tr>
    </w:tbl>
    <w:bookmarkStart w:name="z176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2019 год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42298,2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-731,2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октября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34-1</w:t>
            </w:r>
          </w:p>
        </w:tc>
      </w:tr>
    </w:tbl>
    <w:bookmarkStart w:name="z179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на 2019 год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658"/>
        <w:gridCol w:w="24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-1897,0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октября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34-1</w:t>
            </w:r>
          </w:p>
        </w:tc>
      </w:tr>
    </w:tbl>
    <w:bookmarkStart w:name="z182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Кенсайского сельского округа на 2019 год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50517,8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27494,3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27494,3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27494,3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26541,5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-995,8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октября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34-1</w:t>
            </w:r>
          </w:p>
        </w:tc>
      </w:tr>
    </w:tbl>
    <w:bookmarkStart w:name="z185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Сарытерекского сельского округа на 2019 год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63667,8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18001,8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октября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34-1</w:t>
            </w:r>
          </w:p>
        </w:tc>
      </w:tr>
    </w:tbl>
    <w:bookmarkStart w:name="z188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Шиликтинского сельского округа на 2019 год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6"/>
        <w:gridCol w:w="1776"/>
        <w:gridCol w:w="3654"/>
        <w:gridCol w:w="34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36261,9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18624,9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18624,9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18624,9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-474,9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