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1385" w14:textId="4921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21 декабря 2018 года № 33-1 "О бюджете Зайсанского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15 ноября 2019 года № 46-1. Зарегистрировано Департаментом юстиции Восточно-Казахстанской области 29 ноября 2019 года № 6320. Утратило силу решением Зайсанского районного маслихата Восточно-Казахстанской области от 24 февраля 2020 года № 50-6/1.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Зайсанского районного маслихата Восточно-Казахстанской области от 24.02.2020 </w:t>
      </w:r>
      <w:r>
        <w:rPr>
          <w:rFonts w:ascii="Times New Roman"/>
          <w:b w:val="false"/>
          <w:i w:val="false"/>
          <w:color w:val="ff0000"/>
          <w:sz w:val="28"/>
        </w:rPr>
        <w:t>№ 50-6/1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5 ноября 2019 года № 34/366-VI "О внесении изменений в решение Восточно-Казахстанского областного маслихата от 13 декабря 2018 года № 25/280-VІ "Об областном бюджете на 2019-2021 годы" (зарегистрировано в Реестре государственной регистрации нормативных правовых актов за номером 6272) Зайсанский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21 декабря 2018 года № 33-1 "О бюджете Зайсанского района на 2019-2021 годы" (зарегистрировано в Реестре государственной регистрации нормативных правовых актов за номером 5-11-184, опубликовано 9 февраля 2019 года в газете "Достык" и в Эталонном контрольном банке нормативных правовых актов Республики Казахстан в электронном виде 15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8185510,4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1311363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40227,5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35300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- 6798619,9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8200192,7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35829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49238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13409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- 50511,3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50511,3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49238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13409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14682,3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Учесть, что в районном бюджете на 2019 год предусмотрены трансферты из областного бюджета в сумме 960818,9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Учесть, что в районном бюджете на 2019 год предусмотрены трансферты из республиканского бюджета в сумме 3035968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Шарипбеков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Адильбаева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за № 46-1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за № 33-1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8185510,4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40227,5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16997,5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6798619,9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6798619,9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6798619,9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04"/>
        <w:gridCol w:w="1063"/>
        <w:gridCol w:w="1063"/>
        <w:gridCol w:w="6285"/>
        <w:gridCol w:w="26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8200192,7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480273,6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186385,1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145393,5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136286,9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17671,6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292518,5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24344,2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234230,8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46061,8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33874,5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3283776,5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3005436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2932433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2841181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230441,5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230441,5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13758,7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53009,8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1056246,8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677585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677585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677585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344451,9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339649,9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212817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40945,9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26482,9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1560021,5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387980,3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40216,2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40216,2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332322,1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305916,8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26405,3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1170241,2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971774,2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960654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360964,9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160694,4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155094,4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155094,4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112261,5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112261,5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73616,9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31201,5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180527,2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150990,2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150990,2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градостроительнаяистроительнаядеятельность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154335,4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градостроительнаяистроительнаядеятельность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154335,4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154335,4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Услугипореализациигосударственнойполитикивобластистроительства, улучшенияархитектурногообликагородов, районовинаселенныхпунктовобластииобеспечениюрациональногоиэффективногоградостроительногоосвоениятерриториирайона (городаобластногозначения)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147489,4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Разработкасхемградостроительногоразвитиятерриториирайона, генеральныхплановгородоврайонного (областного) значения, поселковииныхсельскихнаселенныхпунктов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Капитальныйисреднийремонтавтомобильныхдорограйонногозначенияиулицнаселенныхпунктов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261767,8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256767,8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125342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125342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519356,9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519356,9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519356,9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153966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363412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-50511,3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50511,3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за № 46-1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33-1</w:t>
            </w:r>
          </w:p>
        </w:tc>
      </w:tr>
    </w:tbl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областного бюджета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8232"/>
        <w:gridCol w:w="3043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нуждающихся граждан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29099,4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многодетным семьям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 бюджетам районов в области образования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 бюджетам районов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390839,2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19581,8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960818,9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за № 46-1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33-1</w:t>
            </w:r>
          </w:p>
        </w:tc>
      </w:tr>
    </w:tbl>
    <w:bookmarkStart w:name="z4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республиканского бюджета на 2019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0"/>
        <w:gridCol w:w="6355"/>
        <w:gridCol w:w="4375"/>
      </w:tblGrid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 тенге)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13157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332168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832690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568739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264079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506406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низкооплачиваемых работников для повышения размера их заработной платы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18485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114128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3035968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за № 46-1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№33-1</w:t>
            </w:r>
          </w:p>
        </w:tc>
      </w:tr>
    </w:tbl>
    <w:bookmarkStart w:name="z4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бюджетам города районного значения, сельских округов на 2019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4"/>
        <w:gridCol w:w="8096"/>
      </w:tblGrid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бюджетов города районного значения, сельских округов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Зайсан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130598,9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Айнабулакского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19450,2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Дайырского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20672,7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Карабулакского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21554,2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Каратальского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24334,4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Кенсайского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Сартерекского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20400,5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Шиликтинского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21976,7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272576,6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за № 46-1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33-1</w:t>
            </w:r>
          </w:p>
        </w:tc>
      </w:tr>
    </w:tbl>
    <w:bookmarkStart w:name="z5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акимов района в городе, города районного значения, поселка, села, сельских округов  на 2019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2736"/>
        <w:gridCol w:w="1058"/>
        <w:gridCol w:w="2178"/>
        <w:gridCol w:w="1059"/>
        <w:gridCol w:w="1336"/>
        <w:gridCol w:w="3292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Биржанского сельского округа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17671,6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17671,6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