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8c04" w14:textId="7e58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районного значения, сельских округов Зайсанского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27 декабря 2019 года № 49-1. Зарегистрировано Департаментом юстиции Восточно-Казахстанской области 15 января 2020 года № 6528. Утратило силу - решением Зайсанского районного маслихата Восточно-Казахстанской области от 25 декабря 2020 года № 68-12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Зайсанского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68-12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24 декабря 2019 года № 48-1 "О бюджете Зайсанского района на 2020-2022 годы" (зарегистрировано в Реестре государственной регистрации нормативных правовых актов за номером 6486)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Айнабулакского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- 66319,7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–61639,7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- 66653,8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Айнабулакского сельского округа на 2020 год установлен объем субвенции, передаваемый из районного бюджета в сумме 43094 тысяч тенге.</w:t>
      </w:r>
    </w:p>
    <w:bookmarkEnd w:id="2"/>
    <w:bookmarkStart w:name="z5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334,1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10.04.2020 </w:t>
      </w:r>
      <w:r>
        <w:rPr>
          <w:rFonts w:ascii="Times New Roman"/>
          <w:b w:val="false"/>
          <w:i w:val="false"/>
          <w:color w:val="00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Биржанского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- 46301,6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–43889,6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- 46301,6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Зайсанского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Биржанского сельского округа на 2020 год установлен объем субвенции, передаваемый из районного бюджета в сумме 24324 тысяч тенге.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Дайырского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- 52707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–48003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- 53567,7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860,7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Зайсанского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Дайырского сельского округа на 2020 год установлен объем субвенции, передаваемый из районного бюджета в сумме 43985 тысяч тенге.</w:t>
      </w:r>
    </w:p>
    <w:bookmarkEnd w:id="7"/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Используемые остатки бюджетных средств 860,7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Зайсанского районного маслихата Восточно-Казахстанской области от 10.04.2020 </w:t>
      </w:r>
      <w:r>
        <w:rPr>
          <w:rFonts w:ascii="Times New Roman"/>
          <w:b w:val="false"/>
          <w:i w:val="false"/>
          <w:color w:val="00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города Зайсан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- 620353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- 88462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–518023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- 623054,3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-2701,3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2701,3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2701,3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Зайсанского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города Зайсан на 2020 год установлен объем субвенции, передаваемый из районного бюджета в сумме 218526 тысяч тенге.</w:t>
      </w:r>
    </w:p>
    <w:bookmarkEnd w:id="10"/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Используемые остатки бюджетных средств 2701,3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Зайсанского районного маслихата Восточно-Казахстанской области от 10.04.2020 </w:t>
      </w:r>
      <w:r>
        <w:rPr>
          <w:rFonts w:ascii="Times New Roman"/>
          <w:b w:val="false"/>
          <w:i w:val="false"/>
          <w:color w:val="00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- 30431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- 30793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Зайсанского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Карабулакского сельского округа на 2020 год установлен объем субвенции, передаваемый из районного бюджета в сумме 24619 тысяч тенге.</w:t>
      </w:r>
    </w:p>
    <w:bookmarkEnd w:id="13"/>
    <w:bookmarkStart w:name="z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Используемые остатки бюджетных средств 362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Зайсанского районного маслихата Восточно-Казахстанской области от 10.04.2020 </w:t>
      </w:r>
      <w:r>
        <w:rPr>
          <w:rFonts w:ascii="Times New Roman"/>
          <w:b w:val="false"/>
          <w:i w:val="false"/>
          <w:color w:val="00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Каратальского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- 178202,5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- 8159,8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–170033,5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- 178687,5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Зайсанского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Каратальского сельского округа на 2020 год установлен объем субвенции, передаваемый из районного бюджета в сумме 24060 тысяч тенге.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12-1. Используемые остатки бюджетных средств 485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Зайсанского районного маслихата Восточно-Казахстанской области от 10.04.2020 </w:t>
      </w:r>
      <w:r>
        <w:rPr>
          <w:rFonts w:ascii="Times New Roman"/>
          <w:b w:val="false"/>
          <w:i w:val="false"/>
          <w:color w:val="00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Кенсайского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- 32030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- 4571,5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- 32269,1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Зайсанского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Кенсайского сельского округа на 2020 год установлен объем субвенции, передаваемый из районного бюджета в сумме 23300 тысяч тенге.</w:t>
      </w:r>
    </w:p>
    <w:bookmarkEnd w:id="19"/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14-1. Используемые остатки бюджетных средств 239,1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соответствии с решением Зайсанского районного маслихата Восточно-Казахстанской области от 10.04.2020 </w:t>
      </w:r>
      <w:r>
        <w:rPr>
          <w:rFonts w:ascii="Times New Roman"/>
          <w:b w:val="false"/>
          <w:i w:val="false"/>
          <w:color w:val="00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Сарытерекского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- 60686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–56146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- 61022,3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Зайсанского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Сарытерекского сельского округа на 2020 год установлен объем субвенции, передаваемый из районного бюджета в сумме 44274 тысяч тенге.</w:t>
      </w:r>
    </w:p>
    <w:bookmarkEnd w:id="22"/>
    <w:bookmarkStart w:name="z5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16-1. Используемые остатки бюджетных средств 336,3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16-1 в соответствии с решением Зайсанского районного маслихата Восточно-Казахстанской области от 10.04.2020 </w:t>
      </w:r>
      <w:r>
        <w:rPr>
          <w:rFonts w:ascii="Times New Roman"/>
          <w:b w:val="false"/>
          <w:i w:val="false"/>
          <w:color w:val="00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Шиликтинского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- 31295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- 31681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Зайсанского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Шиликтинского сельского округа на 2020 год установлен объем субвенции, передаваемый из районного бюджета в сумме 25412 тысяч тенге.</w:t>
      </w:r>
    </w:p>
    <w:bookmarkEnd w:id="25"/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18-1. Используемые остатки бюджетных средств 386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18-1 в соответствии с решением Зайсанского районного маслихата Восточно-Казахстанской области от 10.04.2020 </w:t>
      </w:r>
      <w:r>
        <w:rPr>
          <w:rFonts w:ascii="Times New Roman"/>
          <w:b w:val="false"/>
          <w:i w:val="false"/>
          <w:color w:val="00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2020 года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Булакпаев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Айнабулакского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1-1 в соответствии с решением Зайсанского районного маслихата Восточно-Казахстанской области от 10.04.2020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911"/>
        <w:gridCol w:w="1922"/>
        <w:gridCol w:w="1922"/>
        <w:gridCol w:w="3954"/>
        <w:gridCol w:w="26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Биржанского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Зайсанского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Биржанского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Биржанского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Дайырского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Зайсанского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760"/>
        <w:gridCol w:w="1604"/>
        <w:gridCol w:w="1604"/>
        <w:gridCol w:w="4073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53567,7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18454,2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18454,2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18454,2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18204,2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3108,2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3108,2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3108,2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297,8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-860,7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860,7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Дайыровского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7-1 в соответствии с решением Зайсанского районного маслихата Восточно-Казахстанской области от 10.04.2020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816"/>
        <w:gridCol w:w="1722"/>
        <w:gridCol w:w="1722"/>
        <w:gridCol w:w="4372"/>
        <w:gridCol w:w="24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Дайырского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Дайырского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Зайсан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Зайсанского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620353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623054,3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23049,5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242225,8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города Зайсан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10-1 в соответствии с решением Зайсанского районного маслихата Восточно-Казахстанской области от 10.04.2020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787"/>
        <w:gridCol w:w="1660"/>
        <w:gridCol w:w="1660"/>
        <w:gridCol w:w="4217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города Зайсан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города Зайсан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Зайсанского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Карабулакского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13-1 в соответствии с решением Зайсанского районного маслихата Восточно-Казахстанской области от 10.04.2020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971"/>
        <w:gridCol w:w="2048"/>
        <w:gridCol w:w="2048"/>
        <w:gridCol w:w="421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Зайсанского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170033,5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170033,5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712"/>
        <w:gridCol w:w="1502"/>
        <w:gridCol w:w="1502"/>
        <w:gridCol w:w="4197"/>
        <w:gridCol w:w="32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178687,5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Каратальского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16-1 в соответствии с решением Зайсанского районного маслихата Восточно-Казахстанской области от 10.04.2020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1"/>
        <w:gridCol w:w="1962"/>
        <w:gridCol w:w="1962"/>
        <w:gridCol w:w="4038"/>
        <w:gridCol w:w="19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Зайсанского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Кенсайского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19-1 в соответствии с решением Зайсанского районного маслихата Восточно-Казахстанской области от 10.04.2020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911"/>
        <w:gridCol w:w="1922"/>
        <w:gridCol w:w="1922"/>
        <w:gridCol w:w="3954"/>
        <w:gridCol w:w="26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Зайсанского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61022,3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Сарытерекского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22-1 в соответствии с решением Зайсанского районного маслихата Восточно-Казахстанской области от 10.04.2020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Зайсанского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Используемые остатки бюджетных средств бюджета Шиликтинского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25-1 в соответствии с решением Зайсанского районного маслихата Восточно-Казахстанской области от 10.04.2020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971"/>
        <w:gridCol w:w="2048"/>
        <w:gridCol w:w="2048"/>
        <w:gridCol w:w="421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