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ebde" w14:textId="b9f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"Саян" село Кенсай Кенсайского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15 мая 2019 года № 6. Зарегистрировано Департаментом юстиции Восточно-Казахстанской области 16 мая 2019 года № 5947. Утратило силу решением акима Кенсайского сельского округа Зайсанского района Восточно-Казахстанской области от 10 октября 2019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Кенсайского сельского округа Зайсанского района Восточно-Казахстанской области от 10.10.2019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18 апреля 2019 года № 122, аким Кенсайского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"Саян" в селе Кенсай Кенсайского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Кенсайского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