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3bb1b" w14:textId="dd3bb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решение акима Шиликтинского сельского округа Зайсанского района от 1 февраля 2017 года № 6 "Об установлении ограничительных мероприятий в селе Тасбастау и Дойка, Гурт, участке Сарши Шиликтинского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Шиликтинского сельского округа Зайсанского района Восточно-Казахстанской области от 16 января 2019 года № 2. Зарегистрировано Управлением юстиции Зайсанского района Департамента юстиции Восточно-Казахстанской области 18 января 2019 года № 5-11-190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и на основании представления главного инспектора ветеринарии – санитарии Государственного Учреждения "Зайсанская районная инспекция комитета ветеринарного контроля и надзора Министерства сельского хозяйства Республики Казахстан" от 25 декабря 2018 года № 395, аким Шиликтинского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в селе Тасбастау и Дойка, Гурт участке Сарши Шиликтинского сельского округа Зайсанского района в связи с проведением комплекса ветеринарных мероприятий по ликвидации заболевания бруцеллеза среди крупного рогатого скота.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Шиликтинского сельского округа Зайсанского района от 1 февраля 2017 года № 6 "Об установлении ограничительных мероприятий в селе Тасбастау и Дойка, Гурт, участке Сарши Шиликтинского сельского округа" (зарегистрировано в Реестре государственной регистрации нормативных правовых актов № 4887, опубликовано 25 февраля 2017 года в газете "Достык" и в Эталонном контрольном банке нормативных правовых актов Республики Казахстан в электронном виде 27 апреля 2017 года).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Шиликтинского сельского округа" в установленном законодательством Республики Казахстан порядке обеспечить: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Зайсанского района;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акимата Зайсанского района после его официального опубликования.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решения возложить на главного специалиста государственного учреждения "Аппарата акима Шиликтинского сельского округа" Б. Жаксылыковой.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Акима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Аршабаева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