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06a1" w14:textId="8020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Шиликтинского сельского округа Зайсанского района от 05 декабря 2018 года № 12 "Об установлении ограничительных мероприятий в крестьянском хозяйстве "Әмір" находящегося на участке Байатар Шиликтинского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25 октября 2019 года № 8. Зарегистрировано Департаментом юстиции Восточно-Казахстанской области 28 октября 2019 года № 6225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26 сентября 2019 года № 233 аким Шиликтинского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крестьянском хозяйстве "Әмір" находящегося на участке Байатар Шиликтинского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Шиликтинского сельского округа Зайсанского района от 05 декабря 2018 года № 12 "Об установлении ограничительных мероприятий в крестьянском хозяйстве "Әмір" находящегося на участке Байатар Шиликтинского сельского округа" (зарегистрированного в Реестре государственной регистрации нормативных правовых актов за № 5-11-174 от 6 декабря 2018 года, опубликовано 08 декабря 2018 года в газетах "Достық", и в Эталонном контрольном банке нормативных правовых актов Республики Казахстан в электронном виде от 11 декабря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Шиликтинского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Шиликтинского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