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5c71" w14:textId="6b55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крестьянское хозяйство "Айгерім" в участке Сексен Биржанского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Биржанского сельского округа Зайсанского района Восточно-Казахстанской области от 29 мая 2019 года № 5. Зарегистрировано Департаментом юстиции Восточно-Казахстанской области 31 мая 2019 года № 5986. Утратило силу решением акима Биржанского сельского округа Зайсанского района Восточно-Казахстанской области от 15 мая 2020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Биржанского сельского округа Зайсанского района Восточно-Казахстанской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24 апреля 2019 года № 129, аким Биржанского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"Айгерім" в участке Сексен Биржанского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Биржанского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Биржанского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