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ec3b" w14:textId="8aae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Алтай"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февраля 2019 года № 45/2-VI. Зарегистрировано Управлением юстиции района Алтай Департамента юстиции Восточно-Казахстанской области 28 февраля 2019 года № 5-12-192. Утратило силу решением маслихата района Алтай Восточно-Казахстанской области от 26 июля 2022 года № 19/4-VII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26.07.2022 </w:t>
      </w:r>
      <w:r>
        <w:rPr>
          <w:rFonts w:ascii="Times New Roman"/>
          <w:b w:val="false"/>
          <w:i w:val="false"/>
          <w:color w:val="ff0000"/>
          <w:sz w:val="28"/>
        </w:rPr>
        <w:t>№ 19/4-VII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5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маслихата района Алтай"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30 марта 2018 года № 27/11 - VІ "Об утверждении методики оценки деятельности административных государственных служащих корпуса "Б" государственного учреждения "Аппарат маслихата Зыряновского района" (зарегистрировано в Реестре государственной регистрации нормативных правовых актов за № 5-12-150, опубликовано в Эталонном контрольном банке нормативных правовых актов Республики Казахстан в электронном виде 28 апреля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45/2-VI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Алтай"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Алтай"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маслихата района Алтай"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поведенческие индикаторы – поведенческие характеристики и уровень проявления компетенции у служащего корпуса "Б".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 района Алтай.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аппарата маслихата района Алтай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аппарата маслихата района Алтай.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аппарата маслихата района Алтай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аппарата маслихата района Алтай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аппарата маслихата района Алтай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аппарата маслихата района Алтай.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аппарата маслихата района Алтай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аппарата маслихата района Алтай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аппарата маслихата района Алтай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маслихата района Алтай и двумя другими служащими государственного органа.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руководителем аппарата маслихата района Алтай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района Алтай"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8"/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bookmarkEnd w:id="99"/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00"/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01"/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3"/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104"/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05"/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bookmarkEnd w:id="106"/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района Алтай"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5"/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116"/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17"/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9"/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20"/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21"/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района Алтай"</w:t>
            </w:r>
          </w:p>
        </w:tc>
      </w:tr>
    </w:tbl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год)</w:t>
            </w:r>
          </w:p>
        </w:tc>
      </w:tr>
    </w:tbl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9"/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130"/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31"/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33"/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34"/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35"/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района Алтай"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38"/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Планирует и организует работу вверенного коллектива, содействует в достижении ими запланированных результатов;</w:t>
            </w:r>
          </w:p>
          <w:bookmarkEnd w:id="139"/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деятельность работников в выполнении поставленных задач;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141"/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bookmarkEnd w:id="142"/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контролирует деятельность работников в выполнении поставленных задач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44"/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bookmarkEnd w:id="145"/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47"/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</w:t>
            </w:r>
          </w:p>
          <w:bookmarkEnd w:id="148"/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50"/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организации эффективной работы подразделения и с обществом;</w:t>
            </w:r>
          </w:p>
          <w:bookmarkEnd w:id="151"/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опытом и знаниями с коллегами для совместного выполнения работы;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53"/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вносит предложения по организации эффективной работы подразделения и с обществом </w:t>
            </w:r>
          </w:p>
          <w:bookmarkEnd w:id="154"/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опыт и знания коллегам для совместного выполнения работы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56"/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58"/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60"/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bookmarkEnd w:id="161"/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bookmarkEnd w:id="162"/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64"/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</w:t>
            </w:r>
          </w:p>
          <w:bookmarkEnd w:id="165"/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</w:t>
            </w:r>
          </w:p>
          <w:bookmarkEnd w:id="166"/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анализирует и не прогнозирует возможные риски, или не учитывает данные из различных источников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68"/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учҰтом возможных рисков;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70"/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72"/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анализ происходящих изменений и принимает своевременные меры по улучшению работы;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74"/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происходящие изменения и не принимает меры по улучшению работы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76"/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Изучает новые подходы и способы их внедрения; </w:t>
            </w:r>
          </w:p>
          <w:bookmarkEnd w:id="177"/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Сохраняет самоконтроль в изменившихся условиях; 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79"/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изучает новые подходы и способы их внедрения </w:t>
            </w:r>
          </w:p>
          <w:bookmarkEnd w:id="180"/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Теряет самоконтроль в изменившихся условиях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82"/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целях достижения результата развивает свои компетенции и принимает меры по их развитию у подчиненных;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84"/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сам и не ориентирует подчиненных на их развитие, даже если это необходимо для достижения результата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86"/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88"/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90"/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интересы коллектива выше собственных;</w:t>
            </w:r>
          </w:p>
          <w:bookmarkEnd w:id="191"/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принципиальность в работе;</w:t>
            </w:r>
          </w:p>
          <w:bookmarkEnd w:id="192"/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Формирует атмосферу доверия и уважения в коллективе;</w:t>
            </w:r>
          </w:p>
          <w:bookmarkEnd w:id="193"/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принципов прозрачности и справедливости в действиях подчиненных;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95"/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личные интересы выше интересов коллектива</w:t>
            </w:r>
          </w:p>
          <w:bookmarkEnd w:id="196"/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непринципиальность в работе</w:t>
            </w:r>
          </w:p>
          <w:bookmarkEnd w:id="197"/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атмосферу доверия и уважения в коллективе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99"/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201"/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района Алтай"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2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07"/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