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0e236" w14:textId="620e2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Зыряновского района от 29 декабря 2018 года № 42/3-VI "О бюджете города Серебрянска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Алтай Восточно-Казахстанской области от 12 апреля 2019 года № 47/8-VI. Зарегистрировано Департаментом юстиции Восточно-Казахстанской области 17 апреля 2019 года № 5863. Утратило силу решением маслихата района Алтай Восточно-Казахстанской области от 5 января 2020 года № 61/3-VI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Алтай Восточно-Казахстанской области от 05.01.2020 </w:t>
      </w:r>
      <w:r>
        <w:rPr>
          <w:rFonts w:ascii="Times New Roman"/>
          <w:b w:val="false"/>
          <w:i w:val="false"/>
          <w:color w:val="ff0000"/>
          <w:sz w:val="28"/>
        </w:rPr>
        <w:t>№ 61/3-VI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28 декабря 2018 года № 821 "О переименовании Зыряновского района и города Зыряновск Восточно- Казахстанской области в район Алтай и город Алтай Восточно-Казахстанской области", </w:t>
      </w:r>
      <w:r>
        <w:rPr>
          <w:rFonts w:ascii="Times New Roman"/>
          <w:b w:val="false"/>
          <w:i w:val="false"/>
          <w:color w:val="000000"/>
          <w:sz w:val="28"/>
        </w:rPr>
        <w:t>со 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района Алтай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Зыряновского района от 29 декабря 2018 года № 42/3-VI "О бюджете города Серебрянска на 2019-2021 годы" (зарегистрировано в Реестре государственной регистрации нормативных правовых актов за № 5-12-187, опубликовано в Эталонном контрольном банке нормативных правовых актов Республики Казахстан в электронном виде 15 января 2019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 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28 декабря 2018 года № 821 "О переименовании Зыряновского района и города Зыряновск Восточно-Казахстанской области в район Алтай и город Алтай Восточно-Казахстанской области", </w:t>
      </w:r>
      <w:r>
        <w:rPr>
          <w:rFonts w:ascii="Times New Roman"/>
          <w:b w:val="false"/>
          <w:i w:val="false"/>
          <w:color w:val="000000"/>
          <w:sz w:val="28"/>
        </w:rPr>
        <w:t>со 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района Алтай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города Серебрянска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123237,0 тысяч тенге, в том числе: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34937,0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2639,0 тысяч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85661,0 тысяч тенге;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128954,9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-5717,9 тысяч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5717,9 тысяч тенге, в том числе: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5717,9 тысяч тенге.";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Синицына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района Алтай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12 апреля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47/8-VI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Зыряновского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42/3-VI</w:t>
            </w:r>
          </w:p>
        </w:tc>
      </w:tr>
    </w:tbl>
    <w:bookmarkStart w:name="z3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Серебрянска на 2019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734"/>
        <w:gridCol w:w="1117"/>
        <w:gridCol w:w="3187"/>
        <w:gridCol w:w="51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123237,0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34937,0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20287,0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16423,0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85661,0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85661,0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85661,0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756"/>
        <w:gridCol w:w="1594"/>
        <w:gridCol w:w="1594"/>
        <w:gridCol w:w="3701"/>
        <w:gridCol w:w="348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128954,9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37688,0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37688,0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37688,0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37688,0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17015,2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17015,2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17015,2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10895,2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74251,7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74251,7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74251,7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54751,7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кредитование: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-5717,9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5717,9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5717,9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5717,9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5717,9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