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cb25" w14:textId="c49c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22 ноября 2018 года № 38/3-VI "Об оказании социальной поддержки специалистам государственных организаций, проживающим и работающим в сельских населенных пунктах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12 апреля 2019 года № 47/15-VI. Зарегистрировано Департаментом юстиции Восточно-Казахстанской области 24 апреля 2019 года № 5884. Утратило силу решением маслихата района Алтай Восточно-Казахстанской области от 11 июня 2020 года № 67/3-VI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11.06.2020 </w:t>
      </w:r>
      <w:r>
        <w:rPr>
          <w:rFonts w:ascii="Times New Roman"/>
          <w:b w:val="false"/>
          <w:i w:val="false"/>
          <w:color w:val="ff0000"/>
          <w:sz w:val="28"/>
        </w:rPr>
        <w:t>№ 67/3-VI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 – Казахстанской области в район Алтай и город Алтай Восточно – 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22 ноября 2018 года № 38/3-VI "Об оказании социальной поддержки специалистам государственных организаций, проживающим и работающим в сельских населенных пунктах Зыряновского района" (зарегистрировано в Реестре государственной регистрации нормативных правовых актов № 5-12-172, опубликовано в Эталонном контрольном банке нормативных правовых актов Республики Казахстан в электронном виде 11 декабря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 – Казахстанской области в район Алтай и город Алтай Восточно – 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Социальная поддержка по оплате коммунальных услуг и приобретению топлива оказывается один раз в год за счет бюджетных средств в размере 25920 (двадцать пять тысяч девятьсот двадцать)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Алтай.";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назначение социальной поддержки осуществляется уполномоченным органом – государственным учреждением "Отдел занятости и социальных программ района Алтай" (далее - услугодатель);";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основанием для отказа в назначении социальной поддержки является: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заявителем неполного пакета документов согласно перечню, предусмотренному подпунктом 2) настоящего пункта, и (или) документов с истекшим сроком действия;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района Алтай;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Синицына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