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c840" w14:textId="f8ec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21 декабря 2018 года № 41/2-VI "О районном бюджете района Алтай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июня 2019 года № 50/2-VI. Зарегистрировано Департаментом юстиции Восточно-Казахстанской области 5 июля 2019 года № 6061. Утратило силу решением маслихата района Алтай Восточно-Казахстанской области от 27 декабря 2019 года № 60/2-VI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60/2-VI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5-12-181, опубликовано в Эталонном контрольном банке нормативных правовых актов Республики Казахстан в электронном виде 14 января 2019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9318597,6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2612870,0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11298,0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28273,0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6666156,6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9321446,7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-20227,5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46740,0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17378,4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-17378,4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46740,0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2849,6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расходов по администраторам бюджетных программ акимов городов районного значения, поселков, сел,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13.";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13,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Потапенко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9318597,6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6666156,6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5665"/>
        <w:gridCol w:w="28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9321446,7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3855767,0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-20227,5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-17378,4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 значения, поселках, селах, сельских округах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3462"/>
        <w:gridCol w:w="6539"/>
      </w:tblGrid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