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0b58" w14:textId="1ea0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района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10 декабря 2019 года № 469. Зарегистрировано Департаментом юстиции Восточно-Казахстанской области 18 декабря 2019 года № 6407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акимат района Алтай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района Алтай,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06 ноября 2017 года № 385 "Об утверждении перечня автомобильных дорог общего пользования районного значения Зыряновского района" (зарегистрировано в Реестре государственной регистрации нормативных правовых актов за № 5294, опубликовано в Эталонном контрольном банке нормативных правовых актов Республики Казахстан в электронном виде 9 декабря 2017 года).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Алтай Сахариева М.А.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ГУ "Аппарат акима района Алтай"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учреждения "Управление пассажирского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транспорта и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Восточно-Казахстанской области" _________________      Н. Жумадилов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2019 года № 469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района Алтай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района Алтай Восточно-Казахстанской области от 18.01.2021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3739"/>
        <w:gridCol w:w="4486"/>
        <w:gridCol w:w="1224"/>
        <w:gridCol w:w="147"/>
        <w:gridCol w:w="147"/>
        <w:gridCol w:w="147"/>
        <w:gridCol w:w="1224"/>
        <w:gridCol w:w="148"/>
      </w:tblGrid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"Новая Бухтарма-база отдыха "Айна", км 0-1,4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ZR-406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дорога "Новая Бухтарма-база отдыха "Шале ла Бале",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0-3,7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4958"/>
        <w:gridCol w:w="595"/>
        <w:gridCol w:w="596"/>
        <w:gridCol w:w="596"/>
        <w:gridCol w:w="596"/>
        <w:gridCol w:w="596"/>
        <w:gridCol w:w="607"/>
        <w:gridCol w:w="596"/>
        <w:gridCol w:w="607"/>
        <w:gridCol w:w="979"/>
        <w:gridCol w:w="9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типам покрытия, километров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насаждения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районного значения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