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7e761" w14:textId="c97e7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Алтай от 29 декабря 2018 года № 42/3-VI "О бюджете города Серебрянска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Алтай Восточно-Казахстанской области от 13 декабря 2019 года № 59/5-VI. Зарегистрировано Департаментом юстиции Восточно-Казахстанской области 23 декабря 2019 года № 6425. Утратило силу решением маслихата района Алтай Восточно-Казахстанской области от 5 января 2020 года № 61/3-VI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района Алтай Восточно-Казахстанской области от 05.01.2020 </w:t>
      </w:r>
      <w:r>
        <w:rPr>
          <w:rFonts w:ascii="Times New Roman"/>
          <w:b w:val="false"/>
          <w:i w:val="false"/>
          <w:color w:val="ff0000"/>
          <w:sz w:val="28"/>
        </w:rPr>
        <w:t>№ 61/3-VI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со 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Алтай от 3 декабря 2019 года № 57/2-VI "О внесении изменений в решение маслихата района Алтай от 21 декабря 2018 года № 41/2-VI "О районном бюджете района Алтай на 2019-2021 годы" (зарегистрировано в Реестре государственной регистрации нормативных правовых актов за № 6369), маслихат района Алтай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Алтай от 29 декабря 2018 года № 42/3-VI "О бюджете города Серебрянска на 2019-2021 годы" (зарегистрировано в Реестре государственной регистрации нормативных правовых актов за № 5-12-187, опубликовано в Эталонном контрольном банке нормативных правовых актов Республики Казахстан в электронном виде 15 января 2019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города Серебрянска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121770,1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37259,0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817,0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83694,1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127488,0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-5717,9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5717,9 тысяч тенге, в том числе: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5717,9 тысяч тенге.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бюджете города Серебрянска на 2019 год объем целевых текущих трансфертов из областного бюджета в сумме 56011,1 тысяч тенге.";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ГорбачҰва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13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59/5-VI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42/3-VI</w:t>
            </w:r>
          </w:p>
        </w:tc>
      </w:tr>
    </w:tbl>
    <w:bookmarkStart w:name="z3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Серебрянска на 2019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1734"/>
        <w:gridCol w:w="1117"/>
        <w:gridCol w:w="3187"/>
        <w:gridCol w:w="51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121770,1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37259,0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21248,2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420,1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3453,7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17374,4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83694,1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83694,1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83694,1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756"/>
        <w:gridCol w:w="1594"/>
        <w:gridCol w:w="1594"/>
        <w:gridCol w:w="3701"/>
        <w:gridCol w:w="34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127488,0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40222,5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40222,5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40222,5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40222,5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17015,2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17015,2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17015,2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10895,2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70250,3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70250,3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70250,3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19493,2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50757,1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кредитование: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активами: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-5717,9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5717,9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5717,9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5717,9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5717,9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