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9bf85" w14:textId="229bf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района Алтай от 16 октября 2019 года № 54/2-VI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Алтай Восточно-Казахстанской области от 13 декабря 2019 года № 59/2-VI. Зарегистрировано Департаментом юстиции Восточно-Казахстанской области 27 декабря 2019 года № 6462. Утратило силу решением маслихата района Алтай Восточно-Казахстанской области от 26 декабря 2023 года № 9/3-VIII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района Алтай Восточно - Казахстанской области от 26.12.2023 </w:t>
      </w:r>
      <w:r>
        <w:rPr>
          <w:rFonts w:ascii="Times New Roman"/>
          <w:b w:val="false"/>
          <w:i w:val="false"/>
          <w:color w:val="ff0000"/>
          <w:sz w:val="28"/>
        </w:rPr>
        <w:t>№ 9/3-VIII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тексте документа сохранена пунктуация и орфография оригинала.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2-3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маслихат района Алтай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Алтай от 16 октября 2019 года № 54/2-VI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№ 6226, опубликовано в Эталонном контрольном банке нормативных правовых актов Республики Казахстан в электронном виде 20 ноября 2019 года) следующее изменение: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оказания социальной помощи, установления размеров и определения перечня отдельных категорий нуждающихся граждан изложить в новой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"16. Для получения социальной помощи при наступлении трудной жизненной ситуации заявитель от себя или от имени семьи в уполномоченный орган или акиму поселка, села, сельского округа предоставляет заявление и документы по перечню,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 оказания социальной помощи, установления размеров и определения перечня отдельных категорий нуждающихся граждан,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21 мая 2013 года № 504.".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по истечении десяти календарных дней после дня его первого официального опубликования.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Горбачева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района Алтай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