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00f9" w14:textId="ea70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района Алтай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декабря 2019 года № 60/2-VI. Зарегистрировано Департаментом юстиции Восточно-Казахстанской области 5 января 2020 года № 6471. Утратило силу решением маслихата района Алтай Восточно-Казахстанской области от 23 декабря 2020 года № 76/2-VI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12458521,5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3916223,4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8485268,0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12533548,3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274959,9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286473,9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-349986,7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349986,7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286473,9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75026,8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2020 год нормативы распределения доходов в районный бюджет по социальному налогу, индивидуальному подоходному налогу с доходов, облагаемых у источника выплаты,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2020 год объемы субвенций, передаваемых из областного бюджета в районный бюджет в сумме 3479245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2020 год объем бюджетных изъятий, передаваемых из бюджета города Алтай в сумме 84294 тысячи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2020 год объемы субвенций, передаваемых их районного бюджета в бюджеты городов районного значения, сел, поселков, сельских округов в общей сумме 225633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город Серебрянск 36575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поселок Зубовск 13013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поселок Октябрьский 8049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поселок Прибрежный 14577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Малеевский сельский округ 22454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Никольский сельский округ 16372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сельский округ Полянское 13282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Парыгинский сельский округ 18568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Соловьевский сельский округ 18959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Средигорный сельский округ 15319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Северный сельский округ 17175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Тургусунский сельский округ 13545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Чапаевский сельский округ 17745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Алтай Восточно-Казахстанской области от 14.08.2020 </w:t>
      </w:r>
      <w:r>
        <w:rPr>
          <w:rFonts w:ascii="Times New Roman"/>
          <w:b w:val="false"/>
          <w:i w:val="false"/>
          <w:color w:val="000000"/>
          <w:sz w:val="28"/>
        </w:rPr>
        <w:t>№ 70/2-VI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установить специалистам в области социального обеспечения, образования, культуры, спорта, являющимся гражданскими служащими и работающим в сельской местности, по решению местных представительных органов за счет бюджетных средств, повышение на двадцать пять процентов должностных окладов и тарифных ставок,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района Алтай Восточно-Казахстанской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66/2-VI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01.04.2020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2020 год в сумме 60000 тысяч тенге.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60/2 -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12458521,5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3916223,4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2413037,9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1328761,6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1084276,3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949588,2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949588,2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8485268,0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8400673,3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8400673,3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12533548,3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6236280,6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690876,1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690876,1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5325542,3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5325542,3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4911792,5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210382,6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932340,2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667137,5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1905023,6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– 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460631,7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838095,4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838095,4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838095,4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529288,3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-349986,7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594"/>
        <w:gridCol w:w="1252"/>
        <w:gridCol w:w="1252"/>
        <w:gridCol w:w="5657"/>
        <w:gridCol w:w="2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7272928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5391891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4067996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-11514,0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5603665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4633887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4633887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4266534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5-12-181, опубликовано в Эталонном контрольном банке нормативных правовых актов Республики Казахстан в электронном виде 14 января 2019 года);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12 апреля 2019 года № 47/6-VI "О внесении изменений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5867, опубликовано в Эталонном контрольном банке нормативных правовых актов Республики Казахстан в электронном виде 30 апреля 2019 года);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28 июня 2019 года № 50/2-VI "О внесении изменений и дополнения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6061, опубликовано в Эталонном контрольном банке нормативных правовых актов Республики Казахстан в электронном виде 15 июля 2019 года);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ноября 2019 года № 55/2-VI "О внесении изменений и дополнения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6271, опубликовано в Эталонном контрольном банке нормативных правовых актов Республики Казахстан в электронном виде 15 ноября 2019 года);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3 декабря 2019 года № 57/2-VI "О внесении изменений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6369, опубликовано в Эталонном контрольном банке нормативных правовых актов Республики Казахстан в электронном виде 18 декабря 2019 года).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