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1910" w14:textId="1eb1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24 декабря 2018 года № 24/200-VI "О бюджете Катон-Карагайского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апреля 2019 года № 27/230-VI. Зарегистрировано Департаментом юстиции Восточно-Казахстанской области 15 мая 2019 года № 5941. Утратило силу решением Катон-Карагайского районного маслихата Восточно-Казахстанской области от 26 декабря 2019 года № 35/299-VI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35/299-VI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5-13-159, опубликовано в Эталонном контрольном банке нормативных правовых актов Республики Казахстан в электронном виде 24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6 202 071,3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612 509,0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12468,0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12898,0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5 564 196,3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6 205 579,5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159 118,0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189 375,0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- 162 626,2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162 626,2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189375,0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3508,2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27/230 -VI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5564196,3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5564196,3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6205579,5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3407059,6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3294521,6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143246,6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100135,7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79172,7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-162626,2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27/230 -VI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 финансируемых из местного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427"/>
        <w:gridCol w:w="1427"/>
        <w:gridCol w:w="8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27/230 -VI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652821,3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405322,6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403573,6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27/230 -VI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1526767,0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27/230-VI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081"/>
        <w:gridCol w:w="1081"/>
        <w:gridCol w:w="1081"/>
        <w:gridCol w:w="2033"/>
        <w:gridCol w:w="2076"/>
        <w:gridCol w:w="2076"/>
        <w:gridCol w:w="2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