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0f92" w14:textId="2890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Катон-Карагайского района от 29 марта 2018 года № 131 "Об утверждении перечня автомобильных дорог районного значения Катон-Карагайского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26 июня 2019 года № 283. Зарегистрировано Департаментом юстиции Восточно-Казахстанской области 26 июня 2019 года № 6036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пунктами 1,2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Катон - 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 - Карагайского района от 29 марта 2018 года № 131 "Об утверждении перечня автомобильных дорог районного значения Катон - Карагайского района" (зарегистрировано в Реестре государственной регистрации нормативных правовых актов за номером 5594, опубликовано в Эталонном контрольном банке нормативных правовых актов Республики Казахстан 17 апреля 2018 года),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 - Карагайского района"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периодических печатных изданиях, распространяемых на территории Катон - Карагайского района;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Катон - Карагайского района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Д. Тумашинова.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 - 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 –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2019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"____" __________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Катон - Карагайского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804"/>
        <w:gridCol w:w="785"/>
        <w:gridCol w:w="761"/>
        <w:gridCol w:w="515"/>
        <w:gridCol w:w="584"/>
        <w:gridCol w:w="761"/>
        <w:gridCol w:w="938"/>
        <w:gridCol w:w="3547"/>
        <w:gridCol w:w="1922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покрытия, км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Асфальт/ Бетон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Черногравийное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Ново-Хайрузовка–Кундызды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1/2,6 ж/б,1/2,9 мет.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15/153,8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Алыбай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Балгын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 ж/б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Кок-Терек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Жулдуз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6/65,91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Кокбастау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1/36 ж/б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3/34,3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Бесюй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4/40,88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Сенное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14/193,12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Ново-Поляковка–Ульяновка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24/328,49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Егынды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Уштобе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6/49,05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Солдатово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4/37,68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Белкарагай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Орнек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Согорное–Барлық–Аксу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1/130,7 ж/б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56/651,4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Коробиха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17/174,8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Аксу–Акшарбак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Аксу–Бекалка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15/133,6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Жазаба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14/145,36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Жана-Ульго–Жамбыл–Берель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3/274,5 ж/б 2/13,8 дер. 1/2,7 комбин.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40/451,05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Аэропорту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Моилды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3/26,36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Акмарал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2/18,1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Маралды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Чубарагаш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9/90 дер.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озеру Язевое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2/116 дер.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Аршаты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1/84 ж/б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5/33,65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базе отдыха "Нурбулак"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базе отдыха "Баян"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338,7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23/759,2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268/2868,25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