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b74b1" w14:textId="f2b74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24 декабря 2018 года № 24/200-VI "О бюджете Катон-Карагайского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11 июля 2019 года № 30/247-VI. Зарегистрировано Департаментом юстиции Восточно-Казахстанской области 15 июля 2019 года № 6070. Утратило силу решением Катон-Карагайского районного маслихата Восточно-Казахстанской области от 26 декабря 2019 года № 35/299-VI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Катон-Карагайского районного маслихата Восточно-Казахстанской области от 26.12.2019 </w:t>
      </w:r>
      <w:r>
        <w:rPr>
          <w:rFonts w:ascii="Times New Roman"/>
          <w:b w:val="false"/>
          <w:i w:val="false"/>
          <w:color w:val="ff0000"/>
          <w:sz w:val="28"/>
        </w:rPr>
        <w:t>№ 35/299-VI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июня 2019 года № 30/329-VI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номером 6024), Катон-Карагайский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24 декабря 2018 года № 24/200-VІ "О бюджете Катон-Карагайского района на 2019-2021 годы" (зарегистрировано в Реестре государственной регистрации нормативных правовых актов за номером 5-13-159, опубликовано в Эталонном контрольном банке нормативных правовых актов Республики Казахстан в электронном виде 24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Катон-Карагайского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6 430 269,9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612 509,0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12 477,7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12 898,0тысяч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5 792 385,2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6 433 778,1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159 118,0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189 375,0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30257,0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- 162 626,2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162 626,2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189 375,0 тыс.тенге;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30 257,0 тыс.тенге;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3 508,2 тыс. тенге.".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решением районного маслихата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Елюбаева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30/247-VI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24/200-VI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6430269,9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612509,0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5792385,2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5792385,2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5792385,2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1111"/>
        <w:gridCol w:w="1111"/>
        <w:gridCol w:w="6541"/>
        <w:gridCol w:w="27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6433778,1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566851,0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137672,0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150115,0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3727048,6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3599674,6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3182630,0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143246,6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577494,0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577494,0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222155,0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474951,9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101681,9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57627,9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373270,0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373270,0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257937,0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163544,0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100135,7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80172,7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79172,7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466144,2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466144,2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3508,2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196682,0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228610,0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-162626,2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162626,2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3508,2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Остаток бюджетных средств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3508,2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30/247-VI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24/200-VI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трансферты на развитие поступившие из областного бюджета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1444"/>
        <w:gridCol w:w="1444"/>
        <w:gridCol w:w="5194"/>
        <w:gridCol w:w="31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691436,2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132332,0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405322,6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403573,6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211227,0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29755,0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28007,0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134584,6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50423,0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50423,0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25938,0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24485,0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72788,9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23302,9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23302,9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49486,0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49486,0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25175,7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25175,7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30/247-VI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24/200-VI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трансферты на развитие поступившие из республиканского бюджета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1111"/>
        <w:gridCol w:w="1111"/>
        <w:gridCol w:w="6541"/>
        <w:gridCol w:w="27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1418036,0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495350,0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466616,0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447035,0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284322,0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284322,0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205696,0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323784,0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323784,0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323784,0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195144,0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30/247-VI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24/200-VI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2019-2021 годы с разделением на бюджетные программы, направленные на реализацию бюджетных инвестиционных проектов (программ)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1076"/>
        <w:gridCol w:w="1076"/>
        <w:gridCol w:w="1881"/>
        <w:gridCol w:w="2492"/>
        <w:gridCol w:w="2632"/>
        <w:gridCol w:w="23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(тысяч тенге)</w:t>
            </w:r>
          </w:p>
        </w:tc>
        <w:tc>
          <w:tcPr>
            <w:tcW w:w="2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(тысяч тенге)</w:t>
            </w:r>
          </w:p>
        </w:tc>
        <w:tc>
          <w:tcPr>
            <w:tcW w:w="2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(тысяч тенге)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373270,0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1053808,0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633624,0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373270,0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953808,0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192837,0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373270,0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953808,0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192837,0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30851,0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21837,0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7-ми двухквартирных домов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21837,0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30-квартирного дома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30851,0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168 465,0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тепловых сетей с. Улкен Нарын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тепловых сетей с. Катон - Карагай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118465,0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373270,0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754492,0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171000,0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Ново-Поляковка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221 887,0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Аксу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71 383,0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445492,0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Шынгыстай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Топкаин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с. Солоновка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Арчаты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Улкен Нарын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Катон-Карагай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очисных сооружений с. Улкен Нарын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очисных сооружений с. Катон-Карагай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440787,0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440787,0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440787,0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стадиона в с. Улкен Нарын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