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56ab" w14:textId="0d95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Катон-Карагайского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26 декабря 2019 года № 35/299-VI. Зарегистрировано Департаментом юстиции Восточно-Казахстанской области 9 января 2020 года № 6483. Утратило силу - решением Катон-Карагайского районного маслихата Восточно-Казахстанской области от 25 декабря 2020 года № 46/400-VI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Катон-Карагайского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46/400-VI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6427),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Катон-Карагайского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10 470 545,3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831 927,0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9 327,9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11 262,0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9 618 028,4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10 818 843,0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252 308,5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293 927,5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41 619,0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-985 470,5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985 470,5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499 381,2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41 619,0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142 844,0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Катон-Карагайского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45/392-VI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установлен объем субвенции, передаваемый из областного бюджета в сумме 4 862 238,0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2020 год в сумме 14 630,0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районном бюджете на 2020 год объемы субвенций, передаваемых из районного бюджета в бюджеты сельских округов в сумме 716 059,0 тысяч тенге, в том числе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Алтынбельский сельский округ - 45 952,0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Аккайнарский сельский округ - 23 827,0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Аксуский сельский округ - 51 331,0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Белкарагайский сельский округ - 30 944,0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Жамбылский сельский округ - 27 604,0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Катон-Карагайский сельский округ – 84 396,0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Коробихинский сельский округ - 29 133,0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Ново-Поляковский сельский округ – 24 520,0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Ново-Хайрузовский сельский округ – 50 746,0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Солдатовский сельский округ – 16 777,0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Солоновский сельский округ – 61 118,0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Урыльский сельский округ – 57 725,0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Улкен Нарынский сельский округ – 211 986,0 тысяч тенге.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на 2020 год, финансируемых из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на 2020 год не подлежащих секвестру в процессе исполнения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целевые текущие трансферты и трансферты на развитие из областного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целевые текущие трансферты и трансферты на развитие из республиканского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перечень бюджетных программ развития районного бюджета на 2020-2022 годы с разделением на бюджетные программы, направленные на реализацию бюджетных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реализацию мер социальной поддержки специалистам социальной сферы сельских населенных пунктов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 резерв местного исполнительного органа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Признать утратившим силу некоторые решение Катон-Карагайского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Катон-Карагайского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45/392-VI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10470545,3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831927,0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416547,0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9618028,4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57284,9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57284,9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9560743,5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9560743,5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5579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10818843,0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1095829,0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813279,0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790954,0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4824416,3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4725042,0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4361950,0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99374,3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99374,3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586344,0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586344,0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1163734,6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1006711,6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253807,7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72355,9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669415,0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434879,0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405171,0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100670,6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здоровьяживотных и человека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1187466,3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498329,7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498329,7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1177954,3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1177954,3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398733,0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716059,0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252308,5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293927,5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61602,5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61602,5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61602,5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-985470,5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985470,5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499381,2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499381,2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499381,2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5791485,0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8"/>
        <w:gridCol w:w="1268"/>
        <w:gridCol w:w="5730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5791485,0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3351240,0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3351240,0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3051005,0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336389,0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336389,0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507688,0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297433,0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698825,0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698825,0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698825,0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-195708,0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5299214,0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5299214,0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5299214,0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8"/>
        <w:gridCol w:w="1268"/>
        <w:gridCol w:w="5730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6099246,0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3798962,0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3798962,0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3527515,0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533525,0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533525,0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315692,0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192339,0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697825,0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697825,0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697825,0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-195708,0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2020 год,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Катон-Карагайского районного маслихата Восточно-Казахстанской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42/377-VI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695"/>
        <w:gridCol w:w="1695"/>
        <w:gridCol w:w="76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2020 год не подлежащих секвестру в процессе исполнения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Катон-Карагайского районного маслихата Восточно-Казахстанской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42/377-VI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–в редакции решения Катон-Карагайского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45/392-VI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282"/>
        <w:gridCol w:w="33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1403539,9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276284,0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на финансирование мероприятий в рамках Дорожной карты занятости 2020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211453,7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49435,7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49435,7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приложению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кредитов из областного бюджета бюджетам районов (городов областного значения) на финансирование мероприятий в рамках Дорожной карты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дополнено приложением 3-1 в соответствии с решением Катон-Карагайского районного маслихата Восточно-Казахстанской области от 05.05.2020 </w:t>
      </w:r>
      <w:r>
        <w:rPr>
          <w:rFonts w:ascii="Times New Roman"/>
          <w:b w:val="false"/>
          <w:i w:val="false"/>
          <w:color w:val="ff0000"/>
          <w:sz w:val="28"/>
        </w:rPr>
        <w:t>№ 39/338-VI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376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446614,0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446614,0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234911,0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234911,0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211703,0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211703,0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–в редакции решения Катон-Карагайского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45/392-VI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483"/>
        <w:gridCol w:w="1483"/>
        <w:gridCol w:w="4616"/>
        <w:gridCol w:w="36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3794066,8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1305798,3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1296196,0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1245790,0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120025,0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728917,0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684307,0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61602,5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61602,5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61602,5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1032032,0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2020-2022 годы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–в редакции решения Катон-Карагайского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45/392-VI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900"/>
        <w:gridCol w:w="900"/>
        <w:gridCol w:w="3702"/>
        <w:gridCol w:w="2202"/>
        <w:gridCol w:w="1966"/>
        <w:gridCol w:w="1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(тысяч тенге)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(тысяч тенге)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(тысяч тенге)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1615051,2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404005,0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218335,0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1006711,6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404005,0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218335,0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1006711,6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404005,0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218335,0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253807,7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7-ми двухквартирных домов в с. Улкен Нарын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24-х квартирного дома в с. Катон-Карагай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по проекту "Строительство наружных инженерных сетей водоснабжения, канализации и теплоснабжения 30-ти квартирного жилого дома в с. Улкен Нарын"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по проекту"Электроснабжение 30-ти квартирного жилого дома в с. Улкен Нарын"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Корректировка ПСД по проекту"Строительство 30- квартирного жилого дома в с. Улкен Нарын"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7-ми двухквартирных домов в с. Улкен Нарын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205453,7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30-квартирного дома в с. Улкен Нарын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металических ограждений для строящихся семи 2-х квартирных домов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30-квартирному жилому дому в с. Улкен Нарын (наружные сети электроснабжения)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30-квартирному жилому дому в с. Улкен Нарын (наружные сети водопровода, канализации и теплоснабжения)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72355,9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7-и 2-х квартирных домов в с. Улкен Нарын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72355,9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на реконструкцию тепловых сетей с. Катон-Карагай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спортивного модуля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скотомогильников в селах Улкен Нарын, Катон-Карагай, Урыль, Алтынбель, Малонарымка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центральной котельной в селе Катон-Карагай Катон-Карагайского района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центральной котельной в с.Катон-Карагай Катон-Карагайского района. Электроснабжение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с. Катон-Карагай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Ново-Поляковка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Аксу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Шынгыстай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Топкаин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Солоновка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Арчаты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Катон-Карагай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очистных сооружений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сетей очистных сооружений с. Катон-Карагай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Белкарагай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Коробиха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669415,0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404005,0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218335,0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с. Катон-Карагай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Ново-Поляковка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Аксу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50861,0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Шынгыстай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334809,0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Топкаин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69015,0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Солоновка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Арчаты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Катон-Карагай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97888,0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97888,0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канализационных сетей и очистных сооружений с. Улкен Нарын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канализационных сетей и очистных сооружений с. Катон-Карагай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Белкарагай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Коробиха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физкультурно-оздоровительного комплекса в с. Катон-Карагай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спортивного модуля с. Улкен Нарын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скотомогильников в селах Улкен Нарын, Катон-Карагай, Урыль, Алтынбель, Малонарымка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581683,6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специальной техники для КГП "АлтайКомСервис" акимата Катон-Карагайского района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физкультурно-оздоровительного комплекса в с.Катон-Карагай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487738,0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 социальной поддержки специалистам социальной сферы сельских населенных пунктов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решения Катон-Карагайского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45/392-VI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583"/>
        <w:gridCol w:w="1583"/>
        <w:gridCol w:w="4929"/>
        <w:gridCol w:w="30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61602,5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61602,5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61602,5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местного исполнительного органа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Катон-Карагайского районного маслихата Восточно-Казахстанской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42/377-VI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1133"/>
        <w:gridCol w:w="1133"/>
        <w:gridCol w:w="1134"/>
        <w:gridCol w:w="2132"/>
        <w:gridCol w:w="1580"/>
        <w:gridCol w:w="2177"/>
        <w:gridCol w:w="21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Катон-Карагайского районного маслихата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24 декабря 2018 года № 24/200-VІ "О бюджете Катон-Карагайского района на 2019-2021 годы" (зарегистрировано в Реестре государственной регистрации нормативных правовых актов за номером 5-13-159, опубликовано в эталонном контрольном банке нормативных правовых актов в Республике Казахстан в электронном виде 24 января 2019 года);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26 апреля 2019 года № 27/230-VІ "О внесении изменений в решение Катон-Карагайского районного маслихата от 24 декабря 2018 года № 24/200-VІ "О бюджете Катон-Карагайского района на 2019-2021 годы" (зарегистрировано в Реестре государственной регистрации нормативных правовых актов за номером 5941, опубликовано в эталонном контрольном банке нормативных правовых актов в Республике Казахстан в электронном виде 21 мая 2019 года);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 – Карагайского районного маслихата от 11 июля 2019 года № 30/247-VІ "О внесении изменений в решение Катон-Карагайского районного маслихата от 24 декабря 2018 года № 24/200-VІ "О бюджете Катон-Карагайского района на 2019-2021 годы" (зарегистрировано в Реестре государственной регистрации нормативных правовых актов за номером 6070, опубликовано в эталонном контрольном банке нормативных правовых актов в Республике Казахстан в электронном виде 25 июля 2019 года);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 - Карагайского районног о маслихата от 3 августа 2019 года № 31/264-VІ "О внесении изменений в решение Катон-Карагайского районного маслихата от 24 декабря 2018 года № 24/200-VІ "О бюджете Катон – Карагайского района на 2019-2021 годы" (зарегистрировано в Реестре государственной регистрации нормативных правовых актов за номером 6119, опубликовано в эталонном контрольном банке нормативных правовых актов в Республике Казахстан в электронном виде 20 августа 2019 года);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 – Карагайского районного маслихата от 7 ноября 2019 года № 32/280-VІ "О внесении изменений в решение Катон-Карагайского районного маслихата от 24 декабря 2018 года № 24/200-VІ "О бюджете Катон – Карагайского района на 2019-2021 годы" (зарегистрировано в Реестре государственной регистрации нормативных правовых актов за номером 6359, опубликовано в эталонном контрольном банке нормативных правовых актов в Республике Казахстан в электронном виде 12 декабря 2019 года);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 – Карагайского районного маслихата от 9 декабря 2019 года № 34/294-VІ "О внесении изменений в решение Катон-Карагайского районного маслихата от 24 декабря 2018 года № 24/200-VІ "О бюджете Катон – Карагайского района на 2019-2021 годы" (зарегистрировано в Реестре государственной регистрации нормативных правовых актов за номером 6397, опубликовано в эталонном контрольном банке нормативных правовых актов в Республике Казахстан в электронном виде 20 декабря 2019 года).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