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2164" w14:textId="e7921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Жамбылского сельского округа Катон-Карагайского района от 28 декабря 2017 года № 1 "Об установлении ограничительных мероприятий в селе Берель Жамбылского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аппарата акима Жамбылского сельского округа Катон-Карагайского района Восточно-Казахстанской области от 14 января 2019 года № 1. Зарегистрировано Управлением юстиции Катон-Карагайского района Департамента юстиции Восточно-Казахстанской области 15 января 2019 года № 5-13-158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руководителя Катон - Карагайской районной территориальной инспекции Комитета ветеринарного контроля и надзора Министерства сельского хозяйства Республики Казахстан № 160 от 13 декабря 2018 года, аким Жамбылского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в связи с выполнением комплекса ветеринарно - санитарных мероприятий по ликвидации очагов заболевания бруцеллезом среди крупного рогатого скота на территории села Берель Жамбылского сельского округа Катон - Карагайского района.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Жамбылского сельского округа от 28 декабря 2017 года № 1 "Об установлении ограничительных мероприятий в селе Берель Жамбылского сельского округа" (зарегистрировано в Реестре государственной регистрации нормативных правовых актов за номером 5397, опубликовано в Эталонном контрольном банке нормативных правовых актов Республики Казахстан 17 января 2018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