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89c4" w14:textId="6618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11 января 2019 года № 33/2-VI "О бюджете сельских округов Курчумского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5 июня 2019 года № 37/3-VI. Зарегистрировано Департаментом юстиции Восточно-Казахстанской области 13 июня 2019 года № 6009. Утратило силу - решением Курчумского районного маслихата Восточно-Казахстанской области от 30 декабря 2019 года № 46/2-VI.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- решением Курчумского районного маслихата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5-14-193, опубликовано в районной газете "Rayаn-Заря" 15 февраля 2019 года № 7, 22 февраля 2019 года № 8 и в Эталонном контрольном банке нормативных правовых актов Республики Казахстан в электронном виде 30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Маркакольского сельского округа Курчумского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- 50663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- 13940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- 36663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- 51929,8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- 1266,8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- 1266,8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- 1266,8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- 1266,8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05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545"/>
        <w:gridCol w:w="3446"/>
        <w:gridCol w:w="38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4053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