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054d" w14:textId="75c0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Курчумского районного маслихата Восточно-Казахстанской области от 18 июня 2018 года № 23/3-VI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5 июня 2019 года № 37/4-VI. Зарегистрировано Департаментом юстиции Восточно-Казахстанской области 21 июня 2019 года № 6027. Утратило силу решением Курчумского районного маслихата Восточно-Казахстанской области от 11 августа 2020 года № 52/7-VI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11.08.2020 </w:t>
      </w:r>
      <w:r>
        <w:rPr>
          <w:rFonts w:ascii="Times New Roman"/>
          <w:b w:val="false"/>
          <w:i w:val="false"/>
          <w:color w:val="ff0000"/>
          <w:sz w:val="28"/>
        </w:rPr>
        <w:t>№ 52/7-VI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18 июня 2018 года № 23/3-VI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5-14-168, опубликовано в Эталонном контрольном банке нормативных правовых актов Республики Казахстан в электронном виде 16 июля 2018 года) следующие изменения и дополнения: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"Государственная коорпорация "Правительство для граждан" заменить словами "Некоммерческое акционерное общество "Государственная корпорация "Правительство для граждан".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Курчумского района и утверждаются решением Курчумского районного маслихата.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Курчумским районным маслихатом в кратном отношении к прожиточному минимуму;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многодетность и/или наличие в семье детей с особыми образовательными потребностями, посещающих дошкольные организации района.";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считать пунктом 6-1;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6-1: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3-1) изложить в новой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несовершеннолетние, находящиеся в специальных организациях образования, организациях образования с особым режимом содержания;";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13), 14):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дети из многодетных семей и дети с особыми образовательными потребностями, посещающие дошкольные организации;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 (семьи), со среднедушевым доходом семьи, за квартал, предшествующий кварталу обращению, не превышающим установленного порога.";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Установить порог среднедушевого дохода в размере семидесяти процентов от величины прожиточного минимума.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порог среднедушевого дохода в размере шестикратной величины прожиточного минимума для категории получателей указанной в подпункте 13) пункта 6-1 настоящих Правил.";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Лицам с заболеванием представляющих опасность для окружающих с диагнозом "туберкулез", социальная помощь оказывается в размере 6 месячных расчетных показателей в месяц, за фактические дни полученного амбулаторного лечения.".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