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f020" w14:textId="be1f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11 января 2019 года № 33/2-VI "О бюджете сельских округов Курчумского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17 июля 2019 года № 39/2-VI. Зарегистрировано Департаментом юстиции Восточно-Казахстанской области 23 июля 2019 года № 6086. Утратило силу - решением Курчумского районного маслихата Восточно-Казахстанской области от 30 декабря 2019 года № 46/2-VI.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- решением Курчумского районного маслихата Восточно-Казахстанской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>№ 46/2-VI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11 января 2019 года № 33/2-VI "О бюджете сельских округов Курчумского района на 2019-2021 годы" (зарегистрировано в Реестре государственной регистрации нормативных правовых актов за номером 5-14-193, опубликовано в районной газете "Rayаn-Заря" 15 февраля 2019 года № 7, 22 февраля 2019 года № 8 и в Эталонном контрольном банке нормативных правовых актов Республики Казахстан в электронном виде 30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Курчумского сельского округа Курчумского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- 185480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- 44406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- 480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- 140594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- 192462,6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-6982,6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- 6982,6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- 6982,6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- 6982,6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Маркакольского сельского округа Курчумского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- 58606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- 13940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- 44606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- 59872,8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- 1266,8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- 1266,8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- 1266,8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- 1266,8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Сарыоленского сельского округа Курчумского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- 34720 тысяч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- 4473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- 48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- 30199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- 36239,9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- 1519,9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- 1519,9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- 1519,9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- 1519,9 тысяч 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Калжырского сельского округа Курчумского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- 33708 тысяч тенге, в том числе: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- 5100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- 28608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- 35660,6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- 1952,6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- 1952,6 тысяч тенге, в том числе: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- 1952,6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- 1952,6 тысяч тенге.";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Бурановского сельского округа Курчумского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- 36851 тысяч тенге, в том числе: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- 5077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- 31774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- 37441,2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- 590,2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- 590,2 тысяч тенге, в том числе: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- 590,2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- 590,2 тысяч тенге.";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1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</w:p>
        </w:tc>
      </w:tr>
    </w:tbl>
    <w:bookmarkStart w:name="z11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192462,6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1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2019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545"/>
        <w:gridCol w:w="3446"/>
        <w:gridCol w:w="38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</w:tbl>
    <w:bookmarkStart w:name="z11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743"/>
        <w:gridCol w:w="1567"/>
        <w:gridCol w:w="1567"/>
        <w:gridCol w:w="4053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2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916"/>
        <w:gridCol w:w="1235"/>
        <w:gridCol w:w="3598"/>
        <w:gridCol w:w="39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30199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30199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30199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</w:t>
            </w:r>
          </w:p>
        </w:tc>
      </w:tr>
    </w:tbl>
    <w:bookmarkStart w:name="z12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2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2019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</w:t>
            </w:r>
          </w:p>
        </w:tc>
      </w:tr>
    </w:tbl>
    <w:bookmarkStart w:name="z12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35660,6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3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2019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3702"/>
        <w:gridCol w:w="40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</w:t>
            </w:r>
          </w:p>
        </w:tc>
      </w:tr>
    </w:tbl>
    <w:bookmarkStart w:name="z13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